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71304" w14:textId="10315DD9" w:rsidR="00422579" w:rsidRDefault="00E66365" w:rsidP="004138CE">
      <w:pPr>
        <w:pStyle w:val="Heading1"/>
      </w:pPr>
      <w:bookmarkStart w:id="0" w:name="_Toc80648287"/>
      <w:r>
        <w:rPr>
          <w:noProof/>
        </w:rPr>
        <w:drawing>
          <wp:anchor distT="0" distB="0" distL="114300" distR="114300" simplePos="0" relativeHeight="251659264" behindDoc="1" locked="0" layoutInCell="1" allowOverlap="1" wp14:anchorId="6BFBBE8E" wp14:editId="708F5752">
            <wp:simplePos x="0" y="0"/>
            <wp:positionH relativeFrom="column">
              <wp:posOffset>3233738</wp:posOffset>
            </wp:positionH>
            <wp:positionV relativeFrom="paragraph">
              <wp:posOffset>-886461</wp:posOffset>
            </wp:positionV>
            <wp:extent cx="3784600" cy="1435100"/>
            <wp:effectExtent l="0" t="0" r="0" b="0"/>
            <wp:wrapNone/>
            <wp:docPr id="17" name="Pictur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846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579">
        <w:t>Appendix 1</w:t>
      </w:r>
      <w:r w:rsidR="000C45A1">
        <w:t xml:space="preserve">: </w:t>
      </w:r>
      <w:r w:rsidR="00AD687C">
        <w:t xml:space="preserve">Option 1 </w:t>
      </w:r>
      <w:r w:rsidR="00D819CA">
        <w:t xml:space="preserve">– </w:t>
      </w:r>
      <w:r w:rsidR="00AD687C" w:rsidRPr="001172EE">
        <w:t xml:space="preserve">Community Pharmacy </w:t>
      </w:r>
      <w:r w:rsidR="003907C9">
        <w:t>S</w:t>
      </w:r>
      <w:r w:rsidR="00AD687C" w:rsidRPr="001172EE">
        <w:t xml:space="preserve">ingle </w:t>
      </w:r>
      <w:r w:rsidR="003907C9">
        <w:t>S</w:t>
      </w:r>
      <w:r w:rsidR="00AD687C" w:rsidRPr="001172EE">
        <w:t>ector</w:t>
      </w:r>
      <w:r w:rsidR="00961D0A">
        <w:t xml:space="preserve"> </w:t>
      </w:r>
      <w:r w:rsidR="003907C9">
        <w:t>A</w:t>
      </w:r>
      <w:r w:rsidR="00961D0A">
        <w:t xml:space="preserve">pplication </w:t>
      </w:r>
      <w:r w:rsidR="003907C9">
        <w:t>T</w:t>
      </w:r>
      <w:r w:rsidR="00961D0A">
        <w:t>emplate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4239"/>
      </w:tblGrid>
      <w:tr w:rsidR="003C2A97" w14:paraId="2DEA7181" w14:textId="77777777" w:rsidTr="24BDB2B3">
        <w:tc>
          <w:tcPr>
            <w:tcW w:w="5949" w:type="dxa"/>
            <w:shd w:val="clear" w:color="auto" w:fill="0070C0"/>
          </w:tcPr>
          <w:p w14:paraId="5B2E57CE" w14:textId="7134C6AF" w:rsidR="003C2A97" w:rsidRPr="00CF583A" w:rsidRDefault="003C2A97" w:rsidP="004B489F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F583A">
              <w:rPr>
                <w:b/>
                <w:bCs/>
                <w:color w:val="FFFFFF" w:themeColor="background1"/>
                <w:sz w:val="28"/>
                <w:szCs w:val="28"/>
              </w:rPr>
              <w:t>E</w:t>
            </w:r>
            <w:r w:rsidR="00D819CA">
              <w:rPr>
                <w:b/>
                <w:bCs/>
                <w:color w:val="FFFFFF" w:themeColor="background1"/>
                <w:sz w:val="28"/>
                <w:szCs w:val="28"/>
              </w:rPr>
              <w:t>xpression of Interest</w:t>
            </w:r>
            <w:r w:rsidRPr="00CF583A">
              <w:rPr>
                <w:b/>
                <w:bCs/>
                <w:color w:val="FFFFFF" w:themeColor="background1"/>
                <w:sz w:val="28"/>
                <w:szCs w:val="28"/>
              </w:rPr>
              <w:t xml:space="preserve"> Question</w:t>
            </w:r>
          </w:p>
        </w:tc>
        <w:tc>
          <w:tcPr>
            <w:tcW w:w="4239" w:type="dxa"/>
            <w:shd w:val="clear" w:color="auto" w:fill="0070C0"/>
          </w:tcPr>
          <w:p w14:paraId="1BEB5361" w14:textId="77777777" w:rsidR="003C2A97" w:rsidRPr="00CF583A" w:rsidRDefault="003C2A97" w:rsidP="004B489F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F583A">
              <w:rPr>
                <w:b/>
                <w:bCs/>
                <w:color w:val="FFFFFF" w:themeColor="background1"/>
                <w:sz w:val="28"/>
                <w:szCs w:val="28"/>
              </w:rPr>
              <w:t>Response</w:t>
            </w:r>
          </w:p>
        </w:tc>
      </w:tr>
      <w:tr w:rsidR="003C2A97" w14:paraId="7C56CB7B" w14:textId="77777777" w:rsidTr="24BDB2B3">
        <w:tc>
          <w:tcPr>
            <w:tcW w:w="5949" w:type="dxa"/>
          </w:tcPr>
          <w:p w14:paraId="16111D5C" w14:textId="77777777" w:rsidR="003C2A97" w:rsidRDefault="003C2A97" w:rsidP="004B489F">
            <w:r w:rsidRPr="00D323AE">
              <w:t>What type of bid are you submitting?</w:t>
            </w:r>
          </w:p>
        </w:tc>
        <w:tc>
          <w:tcPr>
            <w:tcW w:w="4239" w:type="dxa"/>
          </w:tcPr>
          <w:p w14:paraId="29A00E71" w14:textId="50EA1AC8" w:rsidR="003C2A97" w:rsidRDefault="003C2A97" w:rsidP="004B489F">
            <w:r>
              <w:t>Community pharmacy</w:t>
            </w:r>
          </w:p>
        </w:tc>
      </w:tr>
      <w:tr w:rsidR="003C2A97" w14:paraId="31BB7169" w14:textId="77777777" w:rsidTr="24BDB2B3">
        <w:tc>
          <w:tcPr>
            <w:tcW w:w="5949" w:type="dxa"/>
          </w:tcPr>
          <w:p w14:paraId="28C923FF" w14:textId="77777777" w:rsidR="003C2A97" w:rsidRDefault="003C2A97" w:rsidP="004B489F">
            <w:r w:rsidRPr="00DC7FFB">
              <w:t>Number of trainees</w:t>
            </w:r>
          </w:p>
        </w:tc>
        <w:tc>
          <w:tcPr>
            <w:tcW w:w="4239" w:type="dxa"/>
          </w:tcPr>
          <w:p w14:paraId="4776C048" w14:textId="77777777" w:rsidR="003C2A97" w:rsidRDefault="003C2A97" w:rsidP="004B489F"/>
        </w:tc>
      </w:tr>
      <w:tr w:rsidR="003C2A97" w14:paraId="627E7BE0" w14:textId="77777777" w:rsidTr="24BDB2B3">
        <w:tc>
          <w:tcPr>
            <w:tcW w:w="5949" w:type="dxa"/>
          </w:tcPr>
          <w:p w14:paraId="7EFA8828" w14:textId="77777777" w:rsidR="003C2A97" w:rsidRDefault="003C2A97" w:rsidP="004B489F">
            <w:r w:rsidRPr="00B87386">
              <w:t>Would you accept funding contributions for less trainees?</w:t>
            </w:r>
          </w:p>
        </w:tc>
        <w:tc>
          <w:tcPr>
            <w:tcW w:w="4239" w:type="dxa"/>
          </w:tcPr>
          <w:p w14:paraId="6C465D84" w14:textId="77777777" w:rsidR="003C2A97" w:rsidRDefault="003C2A97" w:rsidP="004B489F">
            <w:r>
              <w:t>Yes / No</w:t>
            </w:r>
          </w:p>
        </w:tc>
      </w:tr>
      <w:tr w:rsidR="003C2A97" w14:paraId="6DA2C1AF" w14:textId="77777777" w:rsidTr="24BDB2B3">
        <w:tc>
          <w:tcPr>
            <w:tcW w:w="5949" w:type="dxa"/>
            <w:shd w:val="clear" w:color="auto" w:fill="0070C0"/>
          </w:tcPr>
          <w:p w14:paraId="29632202" w14:textId="77777777" w:rsidR="003C2A97" w:rsidRPr="000E3D28" w:rsidRDefault="003C2A97" w:rsidP="004B489F">
            <w:pPr>
              <w:rPr>
                <w:color w:val="FFFFFF" w:themeColor="background1"/>
              </w:rPr>
            </w:pPr>
            <w:r w:rsidRPr="000E3D28">
              <w:rPr>
                <w:color w:val="FFFFFF" w:themeColor="background1"/>
              </w:rPr>
              <w:t>Employing organisation</w:t>
            </w:r>
          </w:p>
        </w:tc>
        <w:tc>
          <w:tcPr>
            <w:tcW w:w="4239" w:type="dxa"/>
            <w:shd w:val="clear" w:color="auto" w:fill="0070C0"/>
          </w:tcPr>
          <w:p w14:paraId="5B1C7433" w14:textId="77777777" w:rsidR="003C2A97" w:rsidRPr="000E3D28" w:rsidRDefault="003C2A97" w:rsidP="004B489F">
            <w:pPr>
              <w:rPr>
                <w:color w:val="FFFFFF" w:themeColor="background1"/>
              </w:rPr>
            </w:pPr>
          </w:p>
        </w:tc>
      </w:tr>
      <w:tr w:rsidR="003C2A97" w14:paraId="2748CC32" w14:textId="77777777" w:rsidTr="24BDB2B3">
        <w:tc>
          <w:tcPr>
            <w:tcW w:w="5949" w:type="dxa"/>
          </w:tcPr>
          <w:p w14:paraId="17ED4BC4" w14:textId="77777777" w:rsidR="003C2A97" w:rsidRDefault="003C2A97" w:rsidP="004B489F">
            <w:r>
              <w:t>Name of employing organisation</w:t>
            </w:r>
          </w:p>
        </w:tc>
        <w:tc>
          <w:tcPr>
            <w:tcW w:w="4239" w:type="dxa"/>
          </w:tcPr>
          <w:p w14:paraId="058054FB" w14:textId="77777777" w:rsidR="003C2A97" w:rsidRDefault="003C2A97" w:rsidP="004B489F"/>
        </w:tc>
      </w:tr>
      <w:tr w:rsidR="003C2A97" w14:paraId="3F5903FD" w14:textId="77777777" w:rsidTr="24BDB2B3">
        <w:tc>
          <w:tcPr>
            <w:tcW w:w="5949" w:type="dxa"/>
          </w:tcPr>
          <w:p w14:paraId="2ECE57AE" w14:textId="77777777" w:rsidR="003C2A97" w:rsidRDefault="003C2A97" w:rsidP="004B489F">
            <w:r>
              <w:t>Address</w:t>
            </w:r>
          </w:p>
        </w:tc>
        <w:tc>
          <w:tcPr>
            <w:tcW w:w="4239" w:type="dxa"/>
          </w:tcPr>
          <w:p w14:paraId="3D068CEC" w14:textId="77777777" w:rsidR="003C2A97" w:rsidRDefault="003C2A97" w:rsidP="004B489F"/>
        </w:tc>
      </w:tr>
      <w:tr w:rsidR="003C2A97" w14:paraId="025D4B4D" w14:textId="77777777" w:rsidTr="24BDB2B3">
        <w:tc>
          <w:tcPr>
            <w:tcW w:w="5949" w:type="dxa"/>
          </w:tcPr>
          <w:p w14:paraId="54FADAF9" w14:textId="77777777" w:rsidR="003C2A97" w:rsidRDefault="003C2A97" w:rsidP="004B489F">
            <w:r>
              <w:t>Contact’s forename</w:t>
            </w:r>
          </w:p>
        </w:tc>
        <w:tc>
          <w:tcPr>
            <w:tcW w:w="4239" w:type="dxa"/>
          </w:tcPr>
          <w:p w14:paraId="36AF6909" w14:textId="77777777" w:rsidR="003C2A97" w:rsidRDefault="003C2A97" w:rsidP="004B489F"/>
        </w:tc>
      </w:tr>
      <w:tr w:rsidR="003C2A97" w14:paraId="09F0587B" w14:textId="77777777" w:rsidTr="24BDB2B3">
        <w:tc>
          <w:tcPr>
            <w:tcW w:w="5949" w:type="dxa"/>
          </w:tcPr>
          <w:p w14:paraId="501E71F5" w14:textId="77777777" w:rsidR="003C2A97" w:rsidRPr="00D96F3B" w:rsidRDefault="003C2A97" w:rsidP="004B489F">
            <w:r>
              <w:t>Contact’s surname</w:t>
            </w:r>
          </w:p>
        </w:tc>
        <w:tc>
          <w:tcPr>
            <w:tcW w:w="4239" w:type="dxa"/>
          </w:tcPr>
          <w:p w14:paraId="3B06AB8F" w14:textId="77777777" w:rsidR="003C2A97" w:rsidRDefault="003C2A97" w:rsidP="004B489F"/>
        </w:tc>
      </w:tr>
      <w:tr w:rsidR="003C2A97" w14:paraId="12BB36D2" w14:textId="77777777" w:rsidTr="24BDB2B3">
        <w:tc>
          <w:tcPr>
            <w:tcW w:w="5949" w:type="dxa"/>
          </w:tcPr>
          <w:p w14:paraId="647F1DC1" w14:textId="77777777" w:rsidR="003C2A97" w:rsidRPr="00D96F3B" w:rsidRDefault="003C2A97" w:rsidP="004B489F">
            <w:r>
              <w:t>Contact’s email</w:t>
            </w:r>
          </w:p>
        </w:tc>
        <w:tc>
          <w:tcPr>
            <w:tcW w:w="4239" w:type="dxa"/>
          </w:tcPr>
          <w:p w14:paraId="7BA5625B" w14:textId="77777777" w:rsidR="003C2A97" w:rsidRDefault="003C2A97" w:rsidP="004B489F"/>
        </w:tc>
      </w:tr>
      <w:tr w:rsidR="003C2A97" w14:paraId="708E3E5C" w14:textId="77777777" w:rsidTr="24BDB2B3">
        <w:tc>
          <w:tcPr>
            <w:tcW w:w="5949" w:type="dxa"/>
          </w:tcPr>
          <w:p w14:paraId="3332D036" w14:textId="77777777" w:rsidR="003C2A97" w:rsidRPr="00D96F3B" w:rsidRDefault="003C2A97" w:rsidP="004B489F">
            <w:r>
              <w:t>Contact’s telephone</w:t>
            </w:r>
          </w:p>
        </w:tc>
        <w:tc>
          <w:tcPr>
            <w:tcW w:w="4239" w:type="dxa"/>
          </w:tcPr>
          <w:p w14:paraId="3F6A6AC1" w14:textId="77777777" w:rsidR="003C2A97" w:rsidRDefault="003C2A97" w:rsidP="004B489F"/>
        </w:tc>
      </w:tr>
      <w:tr w:rsidR="003C2A97" w14:paraId="18D3EA0B" w14:textId="77777777" w:rsidTr="24BDB2B3">
        <w:tc>
          <w:tcPr>
            <w:tcW w:w="5949" w:type="dxa"/>
          </w:tcPr>
          <w:p w14:paraId="28115D74" w14:textId="01ECEE97" w:rsidR="003C2A97" w:rsidRDefault="00270193" w:rsidP="004B489F">
            <w:r w:rsidRPr="00270193">
              <w:t>Is your organisation on Oriel?</w:t>
            </w:r>
          </w:p>
        </w:tc>
        <w:tc>
          <w:tcPr>
            <w:tcW w:w="4239" w:type="dxa"/>
          </w:tcPr>
          <w:p w14:paraId="3D3AEE47" w14:textId="16EA9279" w:rsidR="003C2A97" w:rsidRDefault="004D3A67" w:rsidP="004B489F">
            <w:r>
              <w:t>Yes / No</w:t>
            </w:r>
          </w:p>
        </w:tc>
      </w:tr>
      <w:tr w:rsidR="003C2A97" w14:paraId="4EA81A49" w14:textId="77777777" w:rsidTr="24BDB2B3">
        <w:tc>
          <w:tcPr>
            <w:tcW w:w="5949" w:type="dxa"/>
            <w:shd w:val="clear" w:color="auto" w:fill="0070C0"/>
          </w:tcPr>
          <w:p w14:paraId="409D85BC" w14:textId="77777777" w:rsidR="003C2A97" w:rsidRPr="00866444" w:rsidRDefault="003C2A97" w:rsidP="004B489F">
            <w:pPr>
              <w:rPr>
                <w:color w:val="FFFFFF" w:themeColor="background1"/>
              </w:rPr>
            </w:pPr>
            <w:r w:rsidRPr="00866444">
              <w:rPr>
                <w:color w:val="FFFFFF" w:themeColor="background1"/>
              </w:rPr>
              <w:t>Demonstration of minimum criteria</w:t>
            </w:r>
          </w:p>
        </w:tc>
        <w:tc>
          <w:tcPr>
            <w:tcW w:w="4239" w:type="dxa"/>
            <w:shd w:val="clear" w:color="auto" w:fill="0070C0"/>
          </w:tcPr>
          <w:p w14:paraId="7620429B" w14:textId="77777777" w:rsidR="003C2A97" w:rsidRDefault="003C2A97" w:rsidP="004B489F"/>
        </w:tc>
      </w:tr>
      <w:tr w:rsidR="003C2A97" w14:paraId="330125E3" w14:textId="77777777" w:rsidTr="24BDB2B3">
        <w:tc>
          <w:tcPr>
            <w:tcW w:w="5949" w:type="dxa"/>
          </w:tcPr>
          <w:p w14:paraId="120DBFB4" w14:textId="21D3F300" w:rsidR="003C2A97" w:rsidRPr="001329D5" w:rsidRDefault="4ABACBE3" w:rsidP="2E631466">
            <w:r w:rsidRPr="001329D5">
              <w:t xml:space="preserve">Do you agree to pay the trainee at </w:t>
            </w:r>
            <w:r w:rsidR="00202C79" w:rsidRPr="001329D5">
              <w:t xml:space="preserve">a minimum of </w:t>
            </w:r>
            <w:proofErr w:type="spellStart"/>
            <w:r w:rsidR="00202C79" w:rsidRPr="001329D5">
              <w:t>AfC</w:t>
            </w:r>
            <w:proofErr w:type="spellEnd"/>
            <w:r w:rsidR="00202C79" w:rsidRPr="001329D5">
              <w:t xml:space="preserve"> Annex 21 Band 4 pay or minimum wage/living wage as appropriate for age, whichever is greater?</w:t>
            </w:r>
          </w:p>
        </w:tc>
        <w:tc>
          <w:tcPr>
            <w:tcW w:w="4239" w:type="dxa"/>
          </w:tcPr>
          <w:p w14:paraId="34802466" w14:textId="77777777" w:rsidR="003C2A97" w:rsidRDefault="003C2A97" w:rsidP="004B489F">
            <w:r w:rsidRPr="003F4A90">
              <w:t>Yes / No</w:t>
            </w:r>
          </w:p>
        </w:tc>
      </w:tr>
      <w:tr w:rsidR="003C2A97" w14:paraId="562A180B" w14:textId="77777777" w:rsidTr="24BDB2B3">
        <w:tc>
          <w:tcPr>
            <w:tcW w:w="5949" w:type="dxa"/>
          </w:tcPr>
          <w:p w14:paraId="4E173E38" w14:textId="10B712CD" w:rsidR="003C2A97" w:rsidRPr="00696812" w:rsidRDefault="003C2A97" w:rsidP="004B489F">
            <w:r w:rsidRPr="004229E3">
              <w:t>Can you support payment of additional costs not covered by the training contribution (</w:t>
            </w:r>
            <w:proofErr w:type="gramStart"/>
            <w:r w:rsidRPr="004229E3">
              <w:t>e.g.</w:t>
            </w:r>
            <w:proofErr w:type="gramEnd"/>
            <w:r w:rsidRPr="004229E3">
              <w:t xml:space="preserve"> on costs, including pension, salary</w:t>
            </w:r>
            <w:r w:rsidR="00D819CA">
              <w:t>,</w:t>
            </w:r>
            <w:r w:rsidRPr="004229E3">
              <w:t xml:space="preserve"> etc)?</w:t>
            </w:r>
          </w:p>
        </w:tc>
        <w:tc>
          <w:tcPr>
            <w:tcW w:w="4239" w:type="dxa"/>
          </w:tcPr>
          <w:p w14:paraId="6CBAD27E" w14:textId="77777777" w:rsidR="003C2A97" w:rsidRDefault="003C2A97" w:rsidP="004B489F">
            <w:r w:rsidRPr="003F4A90">
              <w:t>Yes / No</w:t>
            </w:r>
          </w:p>
        </w:tc>
      </w:tr>
      <w:tr w:rsidR="003C2A97" w14:paraId="09753A51" w14:textId="77777777" w:rsidTr="24BDB2B3">
        <w:tc>
          <w:tcPr>
            <w:tcW w:w="5949" w:type="dxa"/>
          </w:tcPr>
          <w:p w14:paraId="4F52B52D" w14:textId="1CAA1B96" w:rsidR="003C2A97" w:rsidRPr="00180575" w:rsidRDefault="002433C7" w:rsidP="004B489F">
            <w:r>
              <w:t xml:space="preserve">How much time will the trainee be given out to </w:t>
            </w:r>
            <w:r w:rsidR="00207C39">
              <w:t>attend</w:t>
            </w:r>
            <w:r w:rsidR="001268EA">
              <w:t xml:space="preserve"> college</w:t>
            </w:r>
            <w:r w:rsidR="00E20D75">
              <w:t>/complete</w:t>
            </w:r>
            <w:r>
              <w:t xml:space="preserve"> </w:t>
            </w:r>
            <w:r w:rsidR="001268EA">
              <w:t>distance</w:t>
            </w:r>
            <w:r w:rsidR="006D631D">
              <w:t xml:space="preserve"> learning </w:t>
            </w:r>
            <w:r w:rsidR="006D631D" w:rsidRPr="002B6562">
              <w:rPr>
                <w:b/>
              </w:rPr>
              <w:t>and</w:t>
            </w:r>
            <w:r w:rsidR="006D631D">
              <w:t xml:space="preserve"> </w:t>
            </w:r>
            <w:r w:rsidR="001268EA">
              <w:t>under</w:t>
            </w:r>
            <w:r w:rsidR="002B6562">
              <w:t xml:space="preserve">take </w:t>
            </w:r>
            <w:r w:rsidR="006D631D">
              <w:t>assignment</w:t>
            </w:r>
            <w:r w:rsidR="001268EA">
              <w:t>s</w:t>
            </w:r>
            <w:r w:rsidR="003C2A97">
              <w:t>?</w:t>
            </w:r>
          </w:p>
        </w:tc>
        <w:tc>
          <w:tcPr>
            <w:tcW w:w="4239" w:type="dxa"/>
          </w:tcPr>
          <w:p w14:paraId="30584FA0" w14:textId="77777777" w:rsidR="003C2A97" w:rsidRDefault="001C1C8C" w:rsidP="004B489F">
            <w:r>
              <w:t>1 day</w:t>
            </w:r>
            <w:r w:rsidR="00F43EE9">
              <w:t xml:space="preserve"> per week</w:t>
            </w:r>
          </w:p>
          <w:p w14:paraId="17C1FBB2" w14:textId="134CED8B" w:rsidR="00F43EE9" w:rsidRDefault="00F43EE9" w:rsidP="004B489F">
            <w:r>
              <w:t>1 day per week</w:t>
            </w:r>
            <w:r w:rsidR="00DD1F0B">
              <w:t>,</w:t>
            </w:r>
            <w:r>
              <w:t xml:space="preserve"> plus 1 hour</w:t>
            </w:r>
          </w:p>
          <w:p w14:paraId="1F77D14A" w14:textId="0941A8EB" w:rsidR="00F43EE9" w:rsidRDefault="00F43EE9" w:rsidP="00F43EE9">
            <w:r>
              <w:t>1 day per week</w:t>
            </w:r>
            <w:r w:rsidR="00DD1F0B">
              <w:t>,</w:t>
            </w:r>
            <w:r>
              <w:t xml:space="preserve"> plus 2 hours</w:t>
            </w:r>
          </w:p>
          <w:p w14:paraId="22FF982E" w14:textId="36F9F46C" w:rsidR="00F43EE9" w:rsidRDefault="00F43EE9" w:rsidP="00F43EE9">
            <w:r>
              <w:t>1 day per week</w:t>
            </w:r>
            <w:r w:rsidR="00DD1F0B">
              <w:t>,</w:t>
            </w:r>
            <w:r>
              <w:t xml:space="preserve"> plus 3 hours</w:t>
            </w:r>
          </w:p>
          <w:p w14:paraId="0C8AA22F" w14:textId="4A601BC5" w:rsidR="00F43EE9" w:rsidRDefault="00F43EE9" w:rsidP="00F43EE9">
            <w:r>
              <w:t>1 day per week</w:t>
            </w:r>
            <w:r w:rsidR="008F2669">
              <w:t>,</w:t>
            </w:r>
            <w:r>
              <w:t xml:space="preserve"> plus 4 hours</w:t>
            </w:r>
          </w:p>
          <w:p w14:paraId="0E0C5067" w14:textId="641626FC" w:rsidR="003C2A97" w:rsidRDefault="00F43EE9" w:rsidP="004B489F">
            <w:r>
              <w:t>1 day per week</w:t>
            </w:r>
            <w:r w:rsidR="008F2669">
              <w:t>,</w:t>
            </w:r>
            <w:r>
              <w:t xml:space="preserve"> plus </w:t>
            </w:r>
            <w:r w:rsidR="00A44BFB">
              <w:t>more than 4 hours</w:t>
            </w:r>
          </w:p>
        </w:tc>
      </w:tr>
      <w:tr w:rsidR="003C2A97" w14:paraId="0A7C2626" w14:textId="77777777" w:rsidTr="24BDB2B3">
        <w:tc>
          <w:tcPr>
            <w:tcW w:w="5949" w:type="dxa"/>
          </w:tcPr>
          <w:p w14:paraId="714AE00F" w14:textId="77777777" w:rsidR="003C2A97" w:rsidRPr="00180575" w:rsidRDefault="003C2A97" w:rsidP="004B489F">
            <w:r w:rsidRPr="00BD7A07">
              <w:t>Will the trainee have access to adequate IT and protected space to complete knowledge learning/assessments in all placements - to complete the training requirements throughout the 24-month training programme?</w:t>
            </w:r>
          </w:p>
        </w:tc>
        <w:tc>
          <w:tcPr>
            <w:tcW w:w="4239" w:type="dxa"/>
          </w:tcPr>
          <w:p w14:paraId="6F6FC1DF" w14:textId="66CB3678" w:rsidR="003C2A97" w:rsidRDefault="003C2A97" w:rsidP="004B489F">
            <w:r>
              <w:t>Yes / No</w:t>
            </w:r>
          </w:p>
          <w:p w14:paraId="5B43B801" w14:textId="77777777" w:rsidR="001429B9" w:rsidRDefault="001429B9" w:rsidP="004B489F"/>
          <w:p w14:paraId="608286D9" w14:textId="511A367F" w:rsidR="003C2A97" w:rsidRDefault="001429B9" w:rsidP="004B489F">
            <w:r>
              <w:t>Provide details</w:t>
            </w:r>
          </w:p>
        </w:tc>
      </w:tr>
      <w:tr w:rsidR="003C2A97" w14:paraId="579E5FE6" w14:textId="77777777" w:rsidTr="24BDB2B3">
        <w:tc>
          <w:tcPr>
            <w:tcW w:w="5949" w:type="dxa"/>
          </w:tcPr>
          <w:p w14:paraId="0DC30374" w14:textId="3F2B95CD" w:rsidR="00232D2C" w:rsidRDefault="005C6C99" w:rsidP="001C585E">
            <w:r>
              <w:t>Has an e</w:t>
            </w:r>
            <w:r w:rsidRPr="005B15FF">
              <w:t xml:space="preserve">ducational </w:t>
            </w:r>
            <w:r w:rsidRPr="0012256D">
              <w:t>supervisor</w:t>
            </w:r>
            <w:r w:rsidRPr="005B15FF">
              <w:t xml:space="preserve"> </w:t>
            </w:r>
            <w:r>
              <w:t xml:space="preserve">been identified, who is a </w:t>
            </w:r>
            <w:r w:rsidRPr="005B15FF">
              <w:t>registered pharmacist or pharmacy technician with a minimum of 24 months</w:t>
            </w:r>
            <w:r w:rsidR="00D819CA">
              <w:t>’</w:t>
            </w:r>
            <w:r w:rsidRPr="005B15FF">
              <w:t xml:space="preserve"> post</w:t>
            </w:r>
            <w:r w:rsidR="00D819CA">
              <w:t>-</w:t>
            </w:r>
            <w:r w:rsidRPr="005B15FF">
              <w:t>qualification experience</w:t>
            </w:r>
            <w:r>
              <w:t xml:space="preserve"> and capacity to support the trainee for duration of programme</w:t>
            </w:r>
            <w:r w:rsidR="00D819CA">
              <w:t>?</w:t>
            </w:r>
          </w:p>
          <w:p w14:paraId="57D0482F" w14:textId="37FA9BBF" w:rsidR="003C2A97" w:rsidRPr="00BD7A07" w:rsidRDefault="00381660" w:rsidP="004B489F">
            <w:r>
              <w:t>(</w:t>
            </w:r>
            <w:r w:rsidR="00EE4431" w:rsidRPr="005B15FF">
              <w:t xml:space="preserve">The name of this individual must be provided </w:t>
            </w:r>
            <w:r w:rsidR="00DA579D">
              <w:t>before</w:t>
            </w:r>
            <w:r>
              <w:t xml:space="preserve"> </w:t>
            </w:r>
            <w:r w:rsidR="00EE4431" w:rsidRPr="005B15FF">
              <w:t>the trainee starts</w:t>
            </w:r>
            <w:r w:rsidR="00633FA4">
              <w:t xml:space="preserve"> </w:t>
            </w:r>
            <w:r w:rsidR="00EA125C">
              <w:t xml:space="preserve">via </w:t>
            </w:r>
            <w:r w:rsidR="00635F4D">
              <w:t>a dat</w:t>
            </w:r>
            <w:r w:rsidR="00DA579D">
              <w:t>a collection form</w:t>
            </w:r>
            <w:r>
              <w:t>)</w:t>
            </w:r>
          </w:p>
        </w:tc>
        <w:tc>
          <w:tcPr>
            <w:tcW w:w="4239" w:type="dxa"/>
          </w:tcPr>
          <w:p w14:paraId="6C6E1EBE" w14:textId="77777777" w:rsidR="003C2A97" w:rsidRDefault="003C2A97" w:rsidP="004B489F">
            <w:r w:rsidRPr="003F4A90">
              <w:t>Yes / No</w:t>
            </w:r>
          </w:p>
        </w:tc>
      </w:tr>
      <w:tr w:rsidR="003C2A97" w14:paraId="731ED6B4" w14:textId="77777777" w:rsidTr="24BDB2B3">
        <w:tc>
          <w:tcPr>
            <w:tcW w:w="5949" w:type="dxa"/>
          </w:tcPr>
          <w:p w14:paraId="10DDB51D" w14:textId="50D62E70" w:rsidR="003C2A97" w:rsidRPr="005B15FF" w:rsidRDefault="003C2A97" w:rsidP="004B489F">
            <w:r w:rsidRPr="005B15FF">
              <w:t xml:space="preserve">Can you confirm you have practice supervision capacity identified for </w:t>
            </w:r>
            <w:r w:rsidR="00E02DA3">
              <w:t xml:space="preserve">the full </w:t>
            </w:r>
            <w:r w:rsidRPr="005B15FF">
              <w:t>24-month period</w:t>
            </w:r>
            <w:r w:rsidR="00E337CD">
              <w:t>?</w:t>
            </w:r>
          </w:p>
        </w:tc>
        <w:tc>
          <w:tcPr>
            <w:tcW w:w="4239" w:type="dxa"/>
          </w:tcPr>
          <w:p w14:paraId="2479E3A4" w14:textId="77777777" w:rsidR="003C2A97" w:rsidRPr="005B15FF" w:rsidRDefault="003C2A97" w:rsidP="004B489F">
            <w:r w:rsidRPr="005B15FF">
              <w:t>Yes / No</w:t>
            </w:r>
          </w:p>
        </w:tc>
      </w:tr>
    </w:tbl>
    <w:p w14:paraId="5CE432A7" w14:textId="778B0A10" w:rsidR="00D819CA" w:rsidRPr="00D819CA" w:rsidRDefault="00D819CA" w:rsidP="00D819CA">
      <w:pPr>
        <w:spacing w:before="120"/>
        <w:rPr>
          <w:i/>
          <w:iCs/>
        </w:rPr>
      </w:pPr>
      <w:r w:rsidRPr="00D819CA">
        <w:rPr>
          <w:i/>
          <w:iCs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4239"/>
      </w:tblGrid>
      <w:tr w:rsidR="00D819CA" w14:paraId="47FE07E7" w14:textId="7749BE5F" w:rsidTr="00DA2328">
        <w:tc>
          <w:tcPr>
            <w:tcW w:w="5949" w:type="dxa"/>
            <w:shd w:val="clear" w:color="auto" w:fill="0070C0"/>
          </w:tcPr>
          <w:p w14:paraId="42A4F6C8" w14:textId="653C7F15" w:rsidR="00D819CA" w:rsidRPr="005B15FF" w:rsidRDefault="00D819CA" w:rsidP="00847723">
            <w:pPr>
              <w:rPr>
                <w:color w:val="FFFFFF" w:themeColor="background1"/>
              </w:rPr>
            </w:pPr>
            <w:r w:rsidRPr="005B15FF">
              <w:rPr>
                <w:color w:val="FFFFFF" w:themeColor="background1"/>
              </w:rPr>
              <w:lastRenderedPageBreak/>
              <w:t>Supporting Information</w:t>
            </w:r>
          </w:p>
        </w:tc>
        <w:tc>
          <w:tcPr>
            <w:tcW w:w="4239" w:type="dxa"/>
            <w:shd w:val="clear" w:color="auto" w:fill="0070C0"/>
          </w:tcPr>
          <w:p w14:paraId="631947BB" w14:textId="77777777" w:rsidR="00D819CA" w:rsidRPr="005B15FF" w:rsidRDefault="00D819CA" w:rsidP="00534185">
            <w:pPr>
              <w:rPr>
                <w:rFonts w:cs="Arial"/>
                <w:shd w:val="clear" w:color="auto" w:fill="FFFFFF"/>
              </w:rPr>
            </w:pPr>
          </w:p>
        </w:tc>
      </w:tr>
      <w:tr w:rsidR="003C2A97" w14:paraId="4DDDC457" w14:textId="77777777" w:rsidTr="003C5888">
        <w:trPr>
          <w:trHeight w:val="971"/>
        </w:trPr>
        <w:tc>
          <w:tcPr>
            <w:tcW w:w="5949" w:type="dxa"/>
          </w:tcPr>
          <w:p w14:paraId="778206CD" w14:textId="68B39639" w:rsidR="003C2A97" w:rsidRPr="005B15FF" w:rsidRDefault="00051564" w:rsidP="004B489F">
            <w:r w:rsidRPr="00051564">
              <w:t>Give a</w:t>
            </w:r>
            <w:r w:rsidR="00205316">
              <w:t xml:space="preserve">n </w:t>
            </w:r>
            <w:r w:rsidRPr="00051564">
              <w:t>overview</w:t>
            </w:r>
            <w:r w:rsidR="006E61C5">
              <w:t xml:space="preserve"> of how the work-based training delivered by </w:t>
            </w:r>
            <w:r w:rsidR="00800851">
              <w:t xml:space="preserve">you, </w:t>
            </w:r>
            <w:r w:rsidR="006E61C5">
              <w:t>the employer</w:t>
            </w:r>
            <w:r w:rsidR="00D819CA">
              <w:t>,</w:t>
            </w:r>
            <w:r w:rsidR="006E61C5">
              <w:t xml:space="preserve"> will me</w:t>
            </w:r>
            <w:r w:rsidR="00800851">
              <w:t>e</w:t>
            </w:r>
            <w:r w:rsidR="006E61C5">
              <w:t>t the requirements of the GPhC IET standards for pharmacy technicians</w:t>
            </w:r>
            <w:r w:rsidR="00D819CA">
              <w:t>,</w:t>
            </w:r>
            <w:r w:rsidR="006E61C5" w:rsidRPr="005B15FF">
              <w:t xml:space="preserve"> </w:t>
            </w:r>
            <w:r w:rsidR="006E61C5">
              <w:t>including final accuracy checking of items dispensed by others, person</w:t>
            </w:r>
            <w:r w:rsidR="00D819CA">
              <w:t>-</w:t>
            </w:r>
            <w:r w:rsidR="006E61C5">
              <w:t xml:space="preserve">centred medicines optimisation, </w:t>
            </w:r>
            <w:proofErr w:type="gramStart"/>
            <w:r w:rsidR="006E61C5">
              <w:t>professionalism</w:t>
            </w:r>
            <w:proofErr w:type="gramEnd"/>
            <w:r w:rsidR="006E61C5">
              <w:t xml:space="preserve"> and leadership</w:t>
            </w:r>
          </w:p>
        </w:tc>
        <w:tc>
          <w:tcPr>
            <w:tcW w:w="4239" w:type="dxa"/>
          </w:tcPr>
          <w:p w14:paraId="524BD72A" w14:textId="77777777" w:rsidR="003C2A97" w:rsidRPr="001649CF" w:rsidRDefault="68131763" w:rsidP="004B489F">
            <w:pPr>
              <w:rPr>
                <w:rFonts w:cs="Arial"/>
                <w:b/>
                <w:bCs/>
                <w:shd w:val="clear" w:color="auto" w:fill="FFFFFF"/>
              </w:rPr>
            </w:pPr>
            <w:r w:rsidRPr="001649CF">
              <w:rPr>
                <w:rFonts w:cs="Arial"/>
                <w:b/>
                <w:bCs/>
                <w:shd w:val="clear" w:color="auto" w:fill="FFFFFF"/>
              </w:rPr>
              <w:t>Please bullet point</w:t>
            </w:r>
          </w:p>
          <w:p w14:paraId="428A474A" w14:textId="27014155" w:rsidR="003C2A97" w:rsidRPr="005B15FF" w:rsidRDefault="68131763" w:rsidP="004B489F">
            <w:pPr>
              <w:rPr>
                <w:rFonts w:cs="Arial"/>
                <w:shd w:val="clear" w:color="auto" w:fill="FFFFFF"/>
              </w:rPr>
            </w:pPr>
            <w:r w:rsidRPr="005B15FF">
              <w:rPr>
                <w:rFonts w:cs="Arial"/>
                <w:shd w:val="clear" w:color="auto" w:fill="FFFFFF"/>
              </w:rPr>
              <w:t xml:space="preserve">(Maximum of </w:t>
            </w:r>
            <w:r w:rsidR="00073DFC">
              <w:rPr>
                <w:rFonts w:cs="Arial"/>
                <w:shd w:val="clear" w:color="auto" w:fill="FFFFFF"/>
              </w:rPr>
              <w:t>1500</w:t>
            </w:r>
            <w:r w:rsidRPr="005B15FF">
              <w:rPr>
                <w:rFonts w:cs="Arial"/>
                <w:shd w:val="clear" w:color="auto" w:fill="FFFFFF"/>
              </w:rPr>
              <w:t xml:space="preserve"> characters)</w:t>
            </w:r>
          </w:p>
        </w:tc>
      </w:tr>
      <w:tr w:rsidR="003C2A97" w14:paraId="3C262C85" w14:textId="77777777" w:rsidTr="003C5888">
        <w:tc>
          <w:tcPr>
            <w:tcW w:w="5949" w:type="dxa"/>
          </w:tcPr>
          <w:p w14:paraId="602CA9AA" w14:textId="55806F62" w:rsidR="003C2A97" w:rsidRPr="00BD7A07" w:rsidRDefault="003C2A97" w:rsidP="004B489F">
            <w:r>
              <w:t xml:space="preserve">Provide a brief overview of the planned educational infrastructure </w:t>
            </w:r>
            <w:r w:rsidR="005C2212">
              <w:t>within</w:t>
            </w:r>
            <w:r w:rsidR="00C23A90">
              <w:t xml:space="preserve"> your organisation</w:t>
            </w:r>
            <w:r w:rsidR="00D819CA">
              <w:t>,</w:t>
            </w:r>
            <w:r w:rsidR="00C23A90">
              <w:t xml:space="preserve"> </w:t>
            </w:r>
            <w:r>
              <w:t xml:space="preserve">including details of relevant education and training experience </w:t>
            </w:r>
            <w:r w:rsidR="00FB4BE4">
              <w:t>of your staff</w:t>
            </w:r>
            <w:r w:rsidR="00D819CA">
              <w:t>,</w:t>
            </w:r>
            <w:r w:rsidR="00FB4BE4">
              <w:t xml:space="preserve"> </w:t>
            </w:r>
            <w:r>
              <w:t xml:space="preserve">and additional information that may support </w:t>
            </w:r>
            <w:r w:rsidR="00FB0736">
              <w:t xml:space="preserve">the </w:t>
            </w:r>
            <w:r>
              <w:t xml:space="preserve">learning experiences </w:t>
            </w:r>
            <w:r w:rsidR="00FB0736">
              <w:t>of your</w:t>
            </w:r>
            <w:r>
              <w:t xml:space="preserve"> trainee/s.</w:t>
            </w:r>
          </w:p>
        </w:tc>
        <w:tc>
          <w:tcPr>
            <w:tcW w:w="4239" w:type="dxa"/>
          </w:tcPr>
          <w:p w14:paraId="2C75BED1" w14:textId="4E1C16B2" w:rsidR="003C2A97" w:rsidRPr="00A75A75" w:rsidRDefault="003C2A97" w:rsidP="004B489F">
            <w:pPr>
              <w:rPr>
                <w:rFonts w:cs="Arial"/>
                <w:shd w:val="clear" w:color="auto" w:fill="FFFFFF"/>
              </w:rPr>
            </w:pPr>
            <w:r w:rsidRPr="00A75A75">
              <w:rPr>
                <w:rFonts w:cs="Arial"/>
                <w:shd w:val="clear" w:color="auto" w:fill="FFFFFF"/>
              </w:rPr>
              <w:t xml:space="preserve">(Maximum of </w:t>
            </w:r>
            <w:r w:rsidR="00026AC6">
              <w:rPr>
                <w:rFonts w:cs="Arial"/>
                <w:shd w:val="clear" w:color="auto" w:fill="FFFFFF"/>
              </w:rPr>
              <w:t>3000</w:t>
            </w:r>
            <w:r w:rsidRPr="00A75A75">
              <w:rPr>
                <w:rFonts w:cs="Arial"/>
                <w:shd w:val="clear" w:color="auto" w:fill="FFFFFF"/>
              </w:rPr>
              <w:t xml:space="preserve"> characters)</w:t>
            </w:r>
          </w:p>
        </w:tc>
      </w:tr>
    </w:tbl>
    <w:p w14:paraId="5F725C26" w14:textId="1F96E2F0" w:rsidR="000C45A1" w:rsidRDefault="000C45A1">
      <w:pPr>
        <w:rPr>
          <w:rFonts w:eastAsiaTheme="majorEastAsia" w:cstheme="majorBidi"/>
          <w:b/>
          <w:bCs/>
          <w:color w:val="003087" w:themeColor="accent3"/>
          <w:sz w:val="28"/>
          <w:szCs w:val="28"/>
        </w:rPr>
      </w:pPr>
    </w:p>
    <w:sectPr w:rsidR="000C45A1" w:rsidSect="00971F14">
      <w:footerReference w:type="default" r:id="rId12"/>
      <w:headerReference w:type="first" r:id="rId13"/>
      <w:footerReference w:type="first" r:id="rId14"/>
      <w:type w:val="continuous"/>
      <w:pgSz w:w="11900" w:h="16840"/>
      <w:pgMar w:top="1413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FB244" w14:textId="77777777" w:rsidR="006C7A35" w:rsidRDefault="006C7A35" w:rsidP="00AC72FD">
      <w:r>
        <w:separator/>
      </w:r>
    </w:p>
  </w:endnote>
  <w:endnote w:type="continuationSeparator" w:id="0">
    <w:p w14:paraId="6F15E3D4" w14:textId="77777777" w:rsidR="006C7A35" w:rsidRDefault="006C7A35" w:rsidP="00AC72FD">
      <w:r>
        <w:continuationSeparator/>
      </w:r>
    </w:p>
  </w:endnote>
  <w:endnote w:type="continuationNotice" w:id="1">
    <w:p w14:paraId="5BCA9432" w14:textId="77777777" w:rsidR="006C7A35" w:rsidRDefault="006C7A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02106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5B535D" w14:textId="7C47E16B" w:rsidR="00D819CA" w:rsidRDefault="00D819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FECF16" w14:textId="77777777" w:rsidR="00D819CA" w:rsidRDefault="00D819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7189" w14:textId="26D6EB19" w:rsidR="00766700" w:rsidRDefault="00766700" w:rsidP="00946D88">
    <w:pPr>
      <w:pStyle w:val="Footer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910BB" w14:textId="77777777" w:rsidR="006C7A35" w:rsidRDefault="006C7A35" w:rsidP="00AC72FD">
      <w:r>
        <w:separator/>
      </w:r>
    </w:p>
  </w:footnote>
  <w:footnote w:type="continuationSeparator" w:id="0">
    <w:p w14:paraId="1564434D" w14:textId="77777777" w:rsidR="006C7A35" w:rsidRDefault="006C7A35" w:rsidP="00AC72FD">
      <w:r>
        <w:continuationSeparator/>
      </w:r>
    </w:p>
  </w:footnote>
  <w:footnote w:type="continuationNotice" w:id="1">
    <w:p w14:paraId="5AB9967C" w14:textId="77777777" w:rsidR="006C7A35" w:rsidRDefault="006C7A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16943" w14:textId="77777777" w:rsidR="008B2A3E" w:rsidRPr="008B2A3E" w:rsidRDefault="008B2A3E" w:rsidP="008B2A3E">
    <w:pPr>
      <w:pStyle w:val="Header"/>
      <w:jc w:val="right"/>
      <w:rPr>
        <w:rFonts w:eastAsiaTheme="majorEastAsia" w:cstheme="majorBidi"/>
        <w:b/>
        <w:bCs/>
        <w:color w:val="AE2473" w:themeColor="accent5"/>
        <w:sz w:val="28"/>
        <w:szCs w:val="28"/>
      </w:rPr>
    </w:pPr>
    <w:r w:rsidRPr="008B2A3E">
      <w:rPr>
        <w:rFonts w:eastAsiaTheme="majorEastAsia" w:cstheme="majorBidi"/>
        <w:b/>
        <w:bCs/>
        <w:color w:val="AE2473" w:themeColor="accent5"/>
        <w:sz w:val="28"/>
        <w:szCs w:val="28"/>
      </w:rPr>
      <w:t>Cross Sector Pharmacy Technician Apprenticeship Programme:</w:t>
    </w:r>
  </w:p>
  <w:p w14:paraId="36A2EDD8" w14:textId="5FE038C2" w:rsidR="00766700" w:rsidRPr="008B2A3E" w:rsidRDefault="008B2A3E" w:rsidP="008B2A3E">
    <w:pPr>
      <w:pStyle w:val="Header"/>
      <w:jc w:val="right"/>
    </w:pPr>
    <w:r w:rsidRPr="008B2A3E">
      <w:rPr>
        <w:rFonts w:eastAsiaTheme="majorEastAsia" w:cstheme="majorBidi"/>
        <w:b/>
        <w:bCs/>
        <w:color w:val="AE2473" w:themeColor="accent5"/>
        <w:sz w:val="28"/>
        <w:szCs w:val="28"/>
      </w:rPr>
      <w:t>Guidance for Employers and System Leads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B3E70"/>
    <w:multiLevelType w:val="hybridMultilevel"/>
    <w:tmpl w:val="0F64D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71FE6"/>
    <w:multiLevelType w:val="hybridMultilevel"/>
    <w:tmpl w:val="C22224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C004D"/>
    <w:multiLevelType w:val="hybridMultilevel"/>
    <w:tmpl w:val="71624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931A1"/>
    <w:multiLevelType w:val="hybridMultilevel"/>
    <w:tmpl w:val="64243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E2D17"/>
    <w:multiLevelType w:val="hybridMultilevel"/>
    <w:tmpl w:val="1E6EA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D0A3A"/>
    <w:multiLevelType w:val="hybridMultilevel"/>
    <w:tmpl w:val="0D64F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23F67"/>
    <w:multiLevelType w:val="hybridMultilevel"/>
    <w:tmpl w:val="32843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945F5"/>
    <w:multiLevelType w:val="hybridMultilevel"/>
    <w:tmpl w:val="0BEE29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962684"/>
    <w:multiLevelType w:val="hybridMultilevel"/>
    <w:tmpl w:val="885CC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056B8"/>
    <w:multiLevelType w:val="hybridMultilevel"/>
    <w:tmpl w:val="296A2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131C5"/>
    <w:multiLevelType w:val="hybridMultilevel"/>
    <w:tmpl w:val="4208C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5474A"/>
    <w:multiLevelType w:val="hybridMultilevel"/>
    <w:tmpl w:val="43F43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19310F"/>
    <w:multiLevelType w:val="hybridMultilevel"/>
    <w:tmpl w:val="71D6B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0504DA"/>
    <w:multiLevelType w:val="hybridMultilevel"/>
    <w:tmpl w:val="AA46D5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8B2224"/>
    <w:multiLevelType w:val="hybridMultilevel"/>
    <w:tmpl w:val="CBFC3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677492">
    <w:abstractNumId w:val="14"/>
  </w:num>
  <w:num w:numId="2" w16cid:durableId="1910579191">
    <w:abstractNumId w:val="12"/>
  </w:num>
  <w:num w:numId="3" w16cid:durableId="1967663359">
    <w:abstractNumId w:val="6"/>
  </w:num>
  <w:num w:numId="4" w16cid:durableId="786513118">
    <w:abstractNumId w:val="11"/>
  </w:num>
  <w:num w:numId="5" w16cid:durableId="874661412">
    <w:abstractNumId w:val="2"/>
  </w:num>
  <w:num w:numId="6" w16cid:durableId="1255550412">
    <w:abstractNumId w:val="3"/>
  </w:num>
  <w:num w:numId="7" w16cid:durableId="253631311">
    <w:abstractNumId w:val="10"/>
  </w:num>
  <w:num w:numId="8" w16cid:durableId="1624993071">
    <w:abstractNumId w:val="1"/>
  </w:num>
  <w:num w:numId="9" w16cid:durableId="2012832420">
    <w:abstractNumId w:val="4"/>
  </w:num>
  <w:num w:numId="10" w16cid:durableId="818544718">
    <w:abstractNumId w:val="0"/>
  </w:num>
  <w:num w:numId="11" w16cid:durableId="39675858">
    <w:abstractNumId w:val="9"/>
  </w:num>
  <w:num w:numId="12" w16cid:durableId="703868555">
    <w:abstractNumId w:val="7"/>
  </w:num>
  <w:num w:numId="13" w16cid:durableId="1751005905">
    <w:abstractNumId w:val="5"/>
  </w:num>
  <w:num w:numId="14" w16cid:durableId="2089184642">
    <w:abstractNumId w:val="13"/>
  </w:num>
  <w:num w:numId="15" w16cid:durableId="10175836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194"/>
    <w:rsid w:val="00002071"/>
    <w:rsid w:val="00003CEB"/>
    <w:rsid w:val="000050B6"/>
    <w:rsid w:val="00005CA6"/>
    <w:rsid w:val="00006518"/>
    <w:rsid w:val="0001007D"/>
    <w:rsid w:val="00011A73"/>
    <w:rsid w:val="00011B5C"/>
    <w:rsid w:val="00011D0D"/>
    <w:rsid w:val="00013226"/>
    <w:rsid w:val="000133CB"/>
    <w:rsid w:val="000134C0"/>
    <w:rsid w:val="00013598"/>
    <w:rsid w:val="000136B2"/>
    <w:rsid w:val="000137DB"/>
    <w:rsid w:val="000147F9"/>
    <w:rsid w:val="00015A14"/>
    <w:rsid w:val="000163A8"/>
    <w:rsid w:val="0001727A"/>
    <w:rsid w:val="000177FB"/>
    <w:rsid w:val="00017C47"/>
    <w:rsid w:val="000208DA"/>
    <w:rsid w:val="0002135B"/>
    <w:rsid w:val="00022815"/>
    <w:rsid w:val="00022D14"/>
    <w:rsid w:val="0002300E"/>
    <w:rsid w:val="00023AD6"/>
    <w:rsid w:val="00025170"/>
    <w:rsid w:val="000255B6"/>
    <w:rsid w:val="00026751"/>
    <w:rsid w:val="00026AC6"/>
    <w:rsid w:val="000309AA"/>
    <w:rsid w:val="00030F82"/>
    <w:rsid w:val="00031788"/>
    <w:rsid w:val="00032124"/>
    <w:rsid w:val="00033CF0"/>
    <w:rsid w:val="00034AD6"/>
    <w:rsid w:val="00036DD7"/>
    <w:rsid w:val="00037E34"/>
    <w:rsid w:val="00037E38"/>
    <w:rsid w:val="00037FD9"/>
    <w:rsid w:val="000403AF"/>
    <w:rsid w:val="000403DC"/>
    <w:rsid w:val="00040498"/>
    <w:rsid w:val="00042AFB"/>
    <w:rsid w:val="00042E27"/>
    <w:rsid w:val="00043204"/>
    <w:rsid w:val="00044094"/>
    <w:rsid w:val="0004569C"/>
    <w:rsid w:val="000467AB"/>
    <w:rsid w:val="000502E2"/>
    <w:rsid w:val="00050C05"/>
    <w:rsid w:val="00051564"/>
    <w:rsid w:val="00052363"/>
    <w:rsid w:val="00053E32"/>
    <w:rsid w:val="000550BD"/>
    <w:rsid w:val="00055782"/>
    <w:rsid w:val="00056233"/>
    <w:rsid w:val="00062952"/>
    <w:rsid w:val="00062C01"/>
    <w:rsid w:val="00063266"/>
    <w:rsid w:val="00064B73"/>
    <w:rsid w:val="0006708E"/>
    <w:rsid w:val="00072E67"/>
    <w:rsid w:val="00073DFC"/>
    <w:rsid w:val="000745B0"/>
    <w:rsid w:val="0007474E"/>
    <w:rsid w:val="0007523A"/>
    <w:rsid w:val="0007599D"/>
    <w:rsid w:val="00076E99"/>
    <w:rsid w:val="000827AA"/>
    <w:rsid w:val="00082AAD"/>
    <w:rsid w:val="00082CB6"/>
    <w:rsid w:val="000839B8"/>
    <w:rsid w:val="00085127"/>
    <w:rsid w:val="000856B6"/>
    <w:rsid w:val="0008699B"/>
    <w:rsid w:val="00087C93"/>
    <w:rsid w:val="000905FB"/>
    <w:rsid w:val="0009169A"/>
    <w:rsid w:val="00092650"/>
    <w:rsid w:val="000931B8"/>
    <w:rsid w:val="0009356F"/>
    <w:rsid w:val="0009394D"/>
    <w:rsid w:val="00094394"/>
    <w:rsid w:val="000947A4"/>
    <w:rsid w:val="000959D5"/>
    <w:rsid w:val="00097D33"/>
    <w:rsid w:val="000A0002"/>
    <w:rsid w:val="000A05F4"/>
    <w:rsid w:val="000A0D03"/>
    <w:rsid w:val="000A15D7"/>
    <w:rsid w:val="000A20F1"/>
    <w:rsid w:val="000A4519"/>
    <w:rsid w:val="000A4C6A"/>
    <w:rsid w:val="000A5726"/>
    <w:rsid w:val="000A5894"/>
    <w:rsid w:val="000A59A1"/>
    <w:rsid w:val="000A5B59"/>
    <w:rsid w:val="000A6D05"/>
    <w:rsid w:val="000B1C0F"/>
    <w:rsid w:val="000B2E20"/>
    <w:rsid w:val="000B346B"/>
    <w:rsid w:val="000B4636"/>
    <w:rsid w:val="000B48D2"/>
    <w:rsid w:val="000B5B4C"/>
    <w:rsid w:val="000B6F55"/>
    <w:rsid w:val="000C0888"/>
    <w:rsid w:val="000C2FEF"/>
    <w:rsid w:val="000C3151"/>
    <w:rsid w:val="000C3964"/>
    <w:rsid w:val="000C3A3F"/>
    <w:rsid w:val="000C3B62"/>
    <w:rsid w:val="000C45A1"/>
    <w:rsid w:val="000C4832"/>
    <w:rsid w:val="000C59BB"/>
    <w:rsid w:val="000C6206"/>
    <w:rsid w:val="000C6360"/>
    <w:rsid w:val="000C7183"/>
    <w:rsid w:val="000C7E10"/>
    <w:rsid w:val="000D00A8"/>
    <w:rsid w:val="000D02F3"/>
    <w:rsid w:val="000D1569"/>
    <w:rsid w:val="000D197D"/>
    <w:rsid w:val="000D2934"/>
    <w:rsid w:val="000D2AFE"/>
    <w:rsid w:val="000D2B8B"/>
    <w:rsid w:val="000D512F"/>
    <w:rsid w:val="000D5B37"/>
    <w:rsid w:val="000D6502"/>
    <w:rsid w:val="000D6DDB"/>
    <w:rsid w:val="000D6FED"/>
    <w:rsid w:val="000D773A"/>
    <w:rsid w:val="000D7F0E"/>
    <w:rsid w:val="000E214C"/>
    <w:rsid w:val="000E262C"/>
    <w:rsid w:val="000E3C5A"/>
    <w:rsid w:val="000E3D28"/>
    <w:rsid w:val="000E46AE"/>
    <w:rsid w:val="000E583E"/>
    <w:rsid w:val="000E588C"/>
    <w:rsid w:val="000E6863"/>
    <w:rsid w:val="000E6969"/>
    <w:rsid w:val="000E6A79"/>
    <w:rsid w:val="000E6F8B"/>
    <w:rsid w:val="000F0F5B"/>
    <w:rsid w:val="000F1AC0"/>
    <w:rsid w:val="000F24E2"/>
    <w:rsid w:val="000F2B69"/>
    <w:rsid w:val="000F3AD4"/>
    <w:rsid w:val="000F3F05"/>
    <w:rsid w:val="000F3F4A"/>
    <w:rsid w:val="000F44DC"/>
    <w:rsid w:val="000F5374"/>
    <w:rsid w:val="000F55B5"/>
    <w:rsid w:val="000F631F"/>
    <w:rsid w:val="000F7FAA"/>
    <w:rsid w:val="0010034B"/>
    <w:rsid w:val="00103A1A"/>
    <w:rsid w:val="00104794"/>
    <w:rsid w:val="00104ACC"/>
    <w:rsid w:val="00104CDE"/>
    <w:rsid w:val="0010591B"/>
    <w:rsid w:val="0010618F"/>
    <w:rsid w:val="00111678"/>
    <w:rsid w:val="00112029"/>
    <w:rsid w:val="00113645"/>
    <w:rsid w:val="00116BCD"/>
    <w:rsid w:val="0011705C"/>
    <w:rsid w:val="001172EE"/>
    <w:rsid w:val="00121F25"/>
    <w:rsid w:val="00122017"/>
    <w:rsid w:val="0012256D"/>
    <w:rsid w:val="001226FC"/>
    <w:rsid w:val="001246FE"/>
    <w:rsid w:val="0012495C"/>
    <w:rsid w:val="00125791"/>
    <w:rsid w:val="00126287"/>
    <w:rsid w:val="001268EA"/>
    <w:rsid w:val="00126E77"/>
    <w:rsid w:val="00131AD6"/>
    <w:rsid w:val="001329D5"/>
    <w:rsid w:val="00132B86"/>
    <w:rsid w:val="00132D20"/>
    <w:rsid w:val="00134E96"/>
    <w:rsid w:val="001358C4"/>
    <w:rsid w:val="00135F4F"/>
    <w:rsid w:val="00136C02"/>
    <w:rsid w:val="0013719B"/>
    <w:rsid w:val="001429B9"/>
    <w:rsid w:val="00143511"/>
    <w:rsid w:val="00144EA9"/>
    <w:rsid w:val="001450F7"/>
    <w:rsid w:val="00145785"/>
    <w:rsid w:val="00146AD2"/>
    <w:rsid w:val="00147978"/>
    <w:rsid w:val="0015027A"/>
    <w:rsid w:val="001532D9"/>
    <w:rsid w:val="001532F0"/>
    <w:rsid w:val="001544E6"/>
    <w:rsid w:val="00154962"/>
    <w:rsid w:val="00156532"/>
    <w:rsid w:val="001571C6"/>
    <w:rsid w:val="001572A5"/>
    <w:rsid w:val="00157AAD"/>
    <w:rsid w:val="00160F2C"/>
    <w:rsid w:val="001610C0"/>
    <w:rsid w:val="001618BD"/>
    <w:rsid w:val="0016192B"/>
    <w:rsid w:val="0016320D"/>
    <w:rsid w:val="00163690"/>
    <w:rsid w:val="0016376F"/>
    <w:rsid w:val="001649CF"/>
    <w:rsid w:val="0016554D"/>
    <w:rsid w:val="001666A3"/>
    <w:rsid w:val="001668BB"/>
    <w:rsid w:val="00167F43"/>
    <w:rsid w:val="00170CE7"/>
    <w:rsid w:val="001718BC"/>
    <w:rsid w:val="00171BB1"/>
    <w:rsid w:val="00171C8E"/>
    <w:rsid w:val="00172419"/>
    <w:rsid w:val="00172994"/>
    <w:rsid w:val="0017312A"/>
    <w:rsid w:val="00174D30"/>
    <w:rsid w:val="00174DF6"/>
    <w:rsid w:val="00174F72"/>
    <w:rsid w:val="00175D10"/>
    <w:rsid w:val="001767CC"/>
    <w:rsid w:val="00176A9D"/>
    <w:rsid w:val="001774A4"/>
    <w:rsid w:val="00180575"/>
    <w:rsid w:val="00180907"/>
    <w:rsid w:val="0018152B"/>
    <w:rsid w:val="00182851"/>
    <w:rsid w:val="00184133"/>
    <w:rsid w:val="00185FA6"/>
    <w:rsid w:val="001861B4"/>
    <w:rsid w:val="00186B5A"/>
    <w:rsid w:val="00186C37"/>
    <w:rsid w:val="00186C8C"/>
    <w:rsid w:val="001915D4"/>
    <w:rsid w:val="00192874"/>
    <w:rsid w:val="00192CB7"/>
    <w:rsid w:val="00193A9D"/>
    <w:rsid w:val="00195A33"/>
    <w:rsid w:val="0019634D"/>
    <w:rsid w:val="001A1176"/>
    <w:rsid w:val="001A4738"/>
    <w:rsid w:val="001A489B"/>
    <w:rsid w:val="001A5D32"/>
    <w:rsid w:val="001A628E"/>
    <w:rsid w:val="001A732F"/>
    <w:rsid w:val="001A7AB0"/>
    <w:rsid w:val="001B0790"/>
    <w:rsid w:val="001B33B0"/>
    <w:rsid w:val="001B41BE"/>
    <w:rsid w:val="001B426D"/>
    <w:rsid w:val="001B4354"/>
    <w:rsid w:val="001B4CBE"/>
    <w:rsid w:val="001B54B3"/>
    <w:rsid w:val="001B6DDE"/>
    <w:rsid w:val="001B701A"/>
    <w:rsid w:val="001B7C01"/>
    <w:rsid w:val="001C0975"/>
    <w:rsid w:val="001C0D92"/>
    <w:rsid w:val="001C1C8C"/>
    <w:rsid w:val="001C2678"/>
    <w:rsid w:val="001C585E"/>
    <w:rsid w:val="001C6DB7"/>
    <w:rsid w:val="001C6F60"/>
    <w:rsid w:val="001C7312"/>
    <w:rsid w:val="001C79A6"/>
    <w:rsid w:val="001D00FB"/>
    <w:rsid w:val="001D02B0"/>
    <w:rsid w:val="001D14E3"/>
    <w:rsid w:val="001D474F"/>
    <w:rsid w:val="001D48E6"/>
    <w:rsid w:val="001D4B21"/>
    <w:rsid w:val="001D4F3A"/>
    <w:rsid w:val="001D6805"/>
    <w:rsid w:val="001D7EBE"/>
    <w:rsid w:val="001E0554"/>
    <w:rsid w:val="001E0706"/>
    <w:rsid w:val="001E0CBC"/>
    <w:rsid w:val="001E1553"/>
    <w:rsid w:val="001E1D34"/>
    <w:rsid w:val="001E1FA0"/>
    <w:rsid w:val="001E23E2"/>
    <w:rsid w:val="001E345E"/>
    <w:rsid w:val="001E3CD2"/>
    <w:rsid w:val="001E3E59"/>
    <w:rsid w:val="001E411B"/>
    <w:rsid w:val="001E5241"/>
    <w:rsid w:val="001E5B4B"/>
    <w:rsid w:val="001E6A22"/>
    <w:rsid w:val="001E733D"/>
    <w:rsid w:val="001E7671"/>
    <w:rsid w:val="001F085E"/>
    <w:rsid w:val="001F1D43"/>
    <w:rsid w:val="001F438F"/>
    <w:rsid w:val="001F45FE"/>
    <w:rsid w:val="001F5511"/>
    <w:rsid w:val="001F5CE9"/>
    <w:rsid w:val="001F6FC3"/>
    <w:rsid w:val="00200B47"/>
    <w:rsid w:val="00200FF0"/>
    <w:rsid w:val="002025EB"/>
    <w:rsid w:val="00202A89"/>
    <w:rsid w:val="00202C79"/>
    <w:rsid w:val="00203228"/>
    <w:rsid w:val="0020402A"/>
    <w:rsid w:val="002049DE"/>
    <w:rsid w:val="00204FDA"/>
    <w:rsid w:val="00205316"/>
    <w:rsid w:val="0020543C"/>
    <w:rsid w:val="002057C6"/>
    <w:rsid w:val="00207754"/>
    <w:rsid w:val="00207C39"/>
    <w:rsid w:val="002100F2"/>
    <w:rsid w:val="00211770"/>
    <w:rsid w:val="00212CA2"/>
    <w:rsid w:val="00212F83"/>
    <w:rsid w:val="002135F6"/>
    <w:rsid w:val="0021408D"/>
    <w:rsid w:val="00214D54"/>
    <w:rsid w:val="00215B8C"/>
    <w:rsid w:val="002177CA"/>
    <w:rsid w:val="002210C6"/>
    <w:rsid w:val="00222C57"/>
    <w:rsid w:val="00223BEF"/>
    <w:rsid w:val="0022478C"/>
    <w:rsid w:val="00224C0C"/>
    <w:rsid w:val="00226EB9"/>
    <w:rsid w:val="00231E02"/>
    <w:rsid w:val="00232D2C"/>
    <w:rsid w:val="00233991"/>
    <w:rsid w:val="00233FC8"/>
    <w:rsid w:val="002342C6"/>
    <w:rsid w:val="002348A7"/>
    <w:rsid w:val="002360D4"/>
    <w:rsid w:val="00240D6B"/>
    <w:rsid w:val="002421CC"/>
    <w:rsid w:val="0024320D"/>
    <w:rsid w:val="002433C7"/>
    <w:rsid w:val="00244654"/>
    <w:rsid w:val="00244B81"/>
    <w:rsid w:val="00244FAA"/>
    <w:rsid w:val="00245DD2"/>
    <w:rsid w:val="00246128"/>
    <w:rsid w:val="0024675E"/>
    <w:rsid w:val="00247346"/>
    <w:rsid w:val="0025038D"/>
    <w:rsid w:val="00250DE4"/>
    <w:rsid w:val="00251A0F"/>
    <w:rsid w:val="002521EB"/>
    <w:rsid w:val="00252725"/>
    <w:rsid w:val="00252A16"/>
    <w:rsid w:val="002537E0"/>
    <w:rsid w:val="00253813"/>
    <w:rsid w:val="002546F0"/>
    <w:rsid w:val="002550DC"/>
    <w:rsid w:val="002568F2"/>
    <w:rsid w:val="00256FB7"/>
    <w:rsid w:val="00261186"/>
    <w:rsid w:val="00261EDA"/>
    <w:rsid w:val="00265817"/>
    <w:rsid w:val="002663C5"/>
    <w:rsid w:val="00266C61"/>
    <w:rsid w:val="0026745D"/>
    <w:rsid w:val="002678AF"/>
    <w:rsid w:val="00270193"/>
    <w:rsid w:val="002702A0"/>
    <w:rsid w:val="00270905"/>
    <w:rsid w:val="002719A6"/>
    <w:rsid w:val="00272DC8"/>
    <w:rsid w:val="002739B5"/>
    <w:rsid w:val="0027455D"/>
    <w:rsid w:val="00276CEE"/>
    <w:rsid w:val="00276F7D"/>
    <w:rsid w:val="00277834"/>
    <w:rsid w:val="002819FC"/>
    <w:rsid w:val="00282CF6"/>
    <w:rsid w:val="00284C5C"/>
    <w:rsid w:val="0028622B"/>
    <w:rsid w:val="00287073"/>
    <w:rsid w:val="002874B6"/>
    <w:rsid w:val="00293488"/>
    <w:rsid w:val="0029359C"/>
    <w:rsid w:val="00293822"/>
    <w:rsid w:val="0029533E"/>
    <w:rsid w:val="00296404"/>
    <w:rsid w:val="00296CFE"/>
    <w:rsid w:val="002A0859"/>
    <w:rsid w:val="002A0B72"/>
    <w:rsid w:val="002A0E0D"/>
    <w:rsid w:val="002A2E91"/>
    <w:rsid w:val="002A3722"/>
    <w:rsid w:val="002A3E88"/>
    <w:rsid w:val="002A437E"/>
    <w:rsid w:val="002A46F6"/>
    <w:rsid w:val="002A579E"/>
    <w:rsid w:val="002A7D2B"/>
    <w:rsid w:val="002B01C5"/>
    <w:rsid w:val="002B2023"/>
    <w:rsid w:val="002B2453"/>
    <w:rsid w:val="002B24EB"/>
    <w:rsid w:val="002B3724"/>
    <w:rsid w:val="002B4947"/>
    <w:rsid w:val="002B4E8B"/>
    <w:rsid w:val="002B52BC"/>
    <w:rsid w:val="002B55F0"/>
    <w:rsid w:val="002B5C58"/>
    <w:rsid w:val="002B5DAC"/>
    <w:rsid w:val="002B6562"/>
    <w:rsid w:val="002B7ACB"/>
    <w:rsid w:val="002C09A2"/>
    <w:rsid w:val="002C0F25"/>
    <w:rsid w:val="002C2EED"/>
    <w:rsid w:val="002C3340"/>
    <w:rsid w:val="002C3525"/>
    <w:rsid w:val="002C46FC"/>
    <w:rsid w:val="002C5140"/>
    <w:rsid w:val="002C58A4"/>
    <w:rsid w:val="002C60A5"/>
    <w:rsid w:val="002C70FC"/>
    <w:rsid w:val="002C7A57"/>
    <w:rsid w:val="002C7EFC"/>
    <w:rsid w:val="002D19BF"/>
    <w:rsid w:val="002D1EB9"/>
    <w:rsid w:val="002D28C7"/>
    <w:rsid w:val="002D3ABD"/>
    <w:rsid w:val="002D51BE"/>
    <w:rsid w:val="002D56E8"/>
    <w:rsid w:val="002D598B"/>
    <w:rsid w:val="002D6816"/>
    <w:rsid w:val="002D6889"/>
    <w:rsid w:val="002D7658"/>
    <w:rsid w:val="002E0D51"/>
    <w:rsid w:val="002E1DEE"/>
    <w:rsid w:val="002E2BB4"/>
    <w:rsid w:val="002E3316"/>
    <w:rsid w:val="002E43AC"/>
    <w:rsid w:val="002E49BA"/>
    <w:rsid w:val="002E5898"/>
    <w:rsid w:val="002F0890"/>
    <w:rsid w:val="002F128E"/>
    <w:rsid w:val="002F2619"/>
    <w:rsid w:val="002F2962"/>
    <w:rsid w:val="002F4100"/>
    <w:rsid w:val="002F5A57"/>
    <w:rsid w:val="002F70F5"/>
    <w:rsid w:val="002F7C7C"/>
    <w:rsid w:val="0030088E"/>
    <w:rsid w:val="003012E0"/>
    <w:rsid w:val="00301F77"/>
    <w:rsid w:val="00301FF8"/>
    <w:rsid w:val="00302110"/>
    <w:rsid w:val="003029AB"/>
    <w:rsid w:val="003038D4"/>
    <w:rsid w:val="0030439F"/>
    <w:rsid w:val="00304C85"/>
    <w:rsid w:val="00305144"/>
    <w:rsid w:val="00305E91"/>
    <w:rsid w:val="003067C4"/>
    <w:rsid w:val="00306C01"/>
    <w:rsid w:val="0030762C"/>
    <w:rsid w:val="00307859"/>
    <w:rsid w:val="00307E73"/>
    <w:rsid w:val="00311A15"/>
    <w:rsid w:val="00311A8D"/>
    <w:rsid w:val="003135F5"/>
    <w:rsid w:val="00313793"/>
    <w:rsid w:val="0031412C"/>
    <w:rsid w:val="0031421B"/>
    <w:rsid w:val="00314DB4"/>
    <w:rsid w:val="00316AC8"/>
    <w:rsid w:val="00321DEA"/>
    <w:rsid w:val="00322343"/>
    <w:rsid w:val="003229C5"/>
    <w:rsid w:val="00323383"/>
    <w:rsid w:val="0032389E"/>
    <w:rsid w:val="003247F1"/>
    <w:rsid w:val="00325019"/>
    <w:rsid w:val="00325FC5"/>
    <w:rsid w:val="003269D4"/>
    <w:rsid w:val="00327F50"/>
    <w:rsid w:val="00331125"/>
    <w:rsid w:val="00331413"/>
    <w:rsid w:val="0033259F"/>
    <w:rsid w:val="0033327B"/>
    <w:rsid w:val="003359D7"/>
    <w:rsid w:val="00335B78"/>
    <w:rsid w:val="00336861"/>
    <w:rsid w:val="00336BDD"/>
    <w:rsid w:val="00342753"/>
    <w:rsid w:val="00343281"/>
    <w:rsid w:val="0034401F"/>
    <w:rsid w:val="00344EEF"/>
    <w:rsid w:val="00345C2D"/>
    <w:rsid w:val="00345DB0"/>
    <w:rsid w:val="00345EE2"/>
    <w:rsid w:val="003466AE"/>
    <w:rsid w:val="00346CC8"/>
    <w:rsid w:val="00351166"/>
    <w:rsid w:val="0035140C"/>
    <w:rsid w:val="00351DD0"/>
    <w:rsid w:val="00351F07"/>
    <w:rsid w:val="003523A9"/>
    <w:rsid w:val="0035396E"/>
    <w:rsid w:val="00357030"/>
    <w:rsid w:val="0035724B"/>
    <w:rsid w:val="00360B8E"/>
    <w:rsid w:val="0036266C"/>
    <w:rsid w:val="00363110"/>
    <w:rsid w:val="00363E08"/>
    <w:rsid w:val="0036478B"/>
    <w:rsid w:val="00365F40"/>
    <w:rsid w:val="003662FC"/>
    <w:rsid w:val="00366846"/>
    <w:rsid w:val="00367163"/>
    <w:rsid w:val="00367CCF"/>
    <w:rsid w:val="003703E9"/>
    <w:rsid w:val="00370603"/>
    <w:rsid w:val="00372F0A"/>
    <w:rsid w:val="00372F7D"/>
    <w:rsid w:val="00374D88"/>
    <w:rsid w:val="0037736D"/>
    <w:rsid w:val="003810AC"/>
    <w:rsid w:val="00381660"/>
    <w:rsid w:val="00381DE5"/>
    <w:rsid w:val="003847FF"/>
    <w:rsid w:val="00385F0C"/>
    <w:rsid w:val="0038736B"/>
    <w:rsid w:val="00387640"/>
    <w:rsid w:val="00390323"/>
    <w:rsid w:val="003907C9"/>
    <w:rsid w:val="00391B19"/>
    <w:rsid w:val="00391B54"/>
    <w:rsid w:val="003937AC"/>
    <w:rsid w:val="00394816"/>
    <w:rsid w:val="003973BC"/>
    <w:rsid w:val="00397853"/>
    <w:rsid w:val="003A0FBE"/>
    <w:rsid w:val="003A16C9"/>
    <w:rsid w:val="003A1B31"/>
    <w:rsid w:val="003A1B4B"/>
    <w:rsid w:val="003A1CDD"/>
    <w:rsid w:val="003A3CBF"/>
    <w:rsid w:val="003A63DF"/>
    <w:rsid w:val="003A66CE"/>
    <w:rsid w:val="003A6CAF"/>
    <w:rsid w:val="003A71A1"/>
    <w:rsid w:val="003A774B"/>
    <w:rsid w:val="003B056D"/>
    <w:rsid w:val="003B0DD1"/>
    <w:rsid w:val="003B1952"/>
    <w:rsid w:val="003B2A32"/>
    <w:rsid w:val="003B345A"/>
    <w:rsid w:val="003B35E4"/>
    <w:rsid w:val="003B3E75"/>
    <w:rsid w:val="003B4654"/>
    <w:rsid w:val="003B47E5"/>
    <w:rsid w:val="003B53D2"/>
    <w:rsid w:val="003C06A3"/>
    <w:rsid w:val="003C103E"/>
    <w:rsid w:val="003C2A97"/>
    <w:rsid w:val="003C38C9"/>
    <w:rsid w:val="003C4BCA"/>
    <w:rsid w:val="003C5259"/>
    <w:rsid w:val="003C5888"/>
    <w:rsid w:val="003C596D"/>
    <w:rsid w:val="003C6696"/>
    <w:rsid w:val="003D0E8A"/>
    <w:rsid w:val="003D1AD0"/>
    <w:rsid w:val="003D20C2"/>
    <w:rsid w:val="003D3E77"/>
    <w:rsid w:val="003D7B0A"/>
    <w:rsid w:val="003E1900"/>
    <w:rsid w:val="003E1B0E"/>
    <w:rsid w:val="003E1FF4"/>
    <w:rsid w:val="003E2675"/>
    <w:rsid w:val="003E3B11"/>
    <w:rsid w:val="003E646C"/>
    <w:rsid w:val="003E7F07"/>
    <w:rsid w:val="003E7F0E"/>
    <w:rsid w:val="003F045A"/>
    <w:rsid w:val="003F05B1"/>
    <w:rsid w:val="003F2B68"/>
    <w:rsid w:val="003F3015"/>
    <w:rsid w:val="003F3EBD"/>
    <w:rsid w:val="003F4598"/>
    <w:rsid w:val="003F5776"/>
    <w:rsid w:val="00401307"/>
    <w:rsid w:val="004038AF"/>
    <w:rsid w:val="00404ACE"/>
    <w:rsid w:val="00405809"/>
    <w:rsid w:val="00407161"/>
    <w:rsid w:val="00410825"/>
    <w:rsid w:val="00411182"/>
    <w:rsid w:val="00411261"/>
    <w:rsid w:val="00411520"/>
    <w:rsid w:val="004124DA"/>
    <w:rsid w:val="00413194"/>
    <w:rsid w:val="004138CE"/>
    <w:rsid w:val="00414641"/>
    <w:rsid w:val="00414859"/>
    <w:rsid w:val="00414B7D"/>
    <w:rsid w:val="00415BC2"/>
    <w:rsid w:val="004169F4"/>
    <w:rsid w:val="004218F5"/>
    <w:rsid w:val="00421A56"/>
    <w:rsid w:val="0042213C"/>
    <w:rsid w:val="00422579"/>
    <w:rsid w:val="004229E3"/>
    <w:rsid w:val="00422D6A"/>
    <w:rsid w:val="00423EB4"/>
    <w:rsid w:val="004249F5"/>
    <w:rsid w:val="0042596C"/>
    <w:rsid w:val="004269F8"/>
    <w:rsid w:val="00431C20"/>
    <w:rsid w:val="00433DDE"/>
    <w:rsid w:val="00435352"/>
    <w:rsid w:val="00441AAB"/>
    <w:rsid w:val="004439B1"/>
    <w:rsid w:val="00443A33"/>
    <w:rsid w:val="004443F0"/>
    <w:rsid w:val="0044654F"/>
    <w:rsid w:val="00450B0D"/>
    <w:rsid w:val="0045122A"/>
    <w:rsid w:val="0045142B"/>
    <w:rsid w:val="0045157A"/>
    <w:rsid w:val="00453C94"/>
    <w:rsid w:val="00454320"/>
    <w:rsid w:val="00457E25"/>
    <w:rsid w:val="0046377F"/>
    <w:rsid w:val="004648CE"/>
    <w:rsid w:val="00465ECC"/>
    <w:rsid w:val="0046721F"/>
    <w:rsid w:val="00467E70"/>
    <w:rsid w:val="00471D7E"/>
    <w:rsid w:val="00472D28"/>
    <w:rsid w:val="00473AAF"/>
    <w:rsid w:val="0047469C"/>
    <w:rsid w:val="00474739"/>
    <w:rsid w:val="00474C6C"/>
    <w:rsid w:val="004758E0"/>
    <w:rsid w:val="004759F4"/>
    <w:rsid w:val="004802A4"/>
    <w:rsid w:val="00481300"/>
    <w:rsid w:val="00482D1E"/>
    <w:rsid w:val="004835E3"/>
    <w:rsid w:val="00483AEF"/>
    <w:rsid w:val="00483E34"/>
    <w:rsid w:val="00484B8F"/>
    <w:rsid w:val="00485FCD"/>
    <w:rsid w:val="00486018"/>
    <w:rsid w:val="004861B9"/>
    <w:rsid w:val="004868F9"/>
    <w:rsid w:val="0049138B"/>
    <w:rsid w:val="00492960"/>
    <w:rsid w:val="00494013"/>
    <w:rsid w:val="004942B3"/>
    <w:rsid w:val="00494B0C"/>
    <w:rsid w:val="00495896"/>
    <w:rsid w:val="00496FA9"/>
    <w:rsid w:val="004A06A2"/>
    <w:rsid w:val="004A09EA"/>
    <w:rsid w:val="004A0E7A"/>
    <w:rsid w:val="004A1598"/>
    <w:rsid w:val="004A17DC"/>
    <w:rsid w:val="004A3D4A"/>
    <w:rsid w:val="004A3D5B"/>
    <w:rsid w:val="004A45B7"/>
    <w:rsid w:val="004A520D"/>
    <w:rsid w:val="004A5693"/>
    <w:rsid w:val="004A60AA"/>
    <w:rsid w:val="004A6247"/>
    <w:rsid w:val="004A6E6C"/>
    <w:rsid w:val="004A7BC3"/>
    <w:rsid w:val="004A7DA8"/>
    <w:rsid w:val="004B0594"/>
    <w:rsid w:val="004B1000"/>
    <w:rsid w:val="004B196E"/>
    <w:rsid w:val="004B1F22"/>
    <w:rsid w:val="004B489F"/>
    <w:rsid w:val="004B6042"/>
    <w:rsid w:val="004B6442"/>
    <w:rsid w:val="004B7349"/>
    <w:rsid w:val="004B7534"/>
    <w:rsid w:val="004C0170"/>
    <w:rsid w:val="004C0EA8"/>
    <w:rsid w:val="004C2383"/>
    <w:rsid w:val="004C374D"/>
    <w:rsid w:val="004C5789"/>
    <w:rsid w:val="004C5C04"/>
    <w:rsid w:val="004C6518"/>
    <w:rsid w:val="004D03E4"/>
    <w:rsid w:val="004D0B3B"/>
    <w:rsid w:val="004D26A7"/>
    <w:rsid w:val="004D3A67"/>
    <w:rsid w:val="004D475A"/>
    <w:rsid w:val="004D5327"/>
    <w:rsid w:val="004E041F"/>
    <w:rsid w:val="004E10F5"/>
    <w:rsid w:val="004E28DB"/>
    <w:rsid w:val="004E33A3"/>
    <w:rsid w:val="004E3FDC"/>
    <w:rsid w:val="004E4791"/>
    <w:rsid w:val="004E51DD"/>
    <w:rsid w:val="004E5D8B"/>
    <w:rsid w:val="004E61D3"/>
    <w:rsid w:val="004E64BE"/>
    <w:rsid w:val="004E7701"/>
    <w:rsid w:val="004E7706"/>
    <w:rsid w:val="004F0D96"/>
    <w:rsid w:val="004F1016"/>
    <w:rsid w:val="004F1BD9"/>
    <w:rsid w:val="004F25E5"/>
    <w:rsid w:val="004F3C0F"/>
    <w:rsid w:val="004F443F"/>
    <w:rsid w:val="004F5A6A"/>
    <w:rsid w:val="004F73F9"/>
    <w:rsid w:val="004F79B6"/>
    <w:rsid w:val="004F7A56"/>
    <w:rsid w:val="004F7F4B"/>
    <w:rsid w:val="00500505"/>
    <w:rsid w:val="00500C88"/>
    <w:rsid w:val="00503A90"/>
    <w:rsid w:val="00503E96"/>
    <w:rsid w:val="00503F68"/>
    <w:rsid w:val="0050508D"/>
    <w:rsid w:val="0050608A"/>
    <w:rsid w:val="0050737A"/>
    <w:rsid w:val="005123FB"/>
    <w:rsid w:val="0051284B"/>
    <w:rsid w:val="00512F94"/>
    <w:rsid w:val="00513FAD"/>
    <w:rsid w:val="00514369"/>
    <w:rsid w:val="00516964"/>
    <w:rsid w:val="00517379"/>
    <w:rsid w:val="00521374"/>
    <w:rsid w:val="00521C3D"/>
    <w:rsid w:val="005222DE"/>
    <w:rsid w:val="00523D23"/>
    <w:rsid w:val="00523E81"/>
    <w:rsid w:val="00524001"/>
    <w:rsid w:val="00524761"/>
    <w:rsid w:val="00524BDE"/>
    <w:rsid w:val="00524EE1"/>
    <w:rsid w:val="005255CF"/>
    <w:rsid w:val="00525B88"/>
    <w:rsid w:val="005268E0"/>
    <w:rsid w:val="00526A4D"/>
    <w:rsid w:val="00527A21"/>
    <w:rsid w:val="00531282"/>
    <w:rsid w:val="00532779"/>
    <w:rsid w:val="00533514"/>
    <w:rsid w:val="0053382F"/>
    <w:rsid w:val="00534183"/>
    <w:rsid w:val="00534185"/>
    <w:rsid w:val="00535F3A"/>
    <w:rsid w:val="00537AD1"/>
    <w:rsid w:val="0054020B"/>
    <w:rsid w:val="00540272"/>
    <w:rsid w:val="00540CE2"/>
    <w:rsid w:val="005421FE"/>
    <w:rsid w:val="00542684"/>
    <w:rsid w:val="00543E47"/>
    <w:rsid w:val="00545135"/>
    <w:rsid w:val="005454B9"/>
    <w:rsid w:val="00545776"/>
    <w:rsid w:val="00546B4E"/>
    <w:rsid w:val="005509FE"/>
    <w:rsid w:val="005512DD"/>
    <w:rsid w:val="0055271B"/>
    <w:rsid w:val="00554783"/>
    <w:rsid w:val="00554F50"/>
    <w:rsid w:val="00555403"/>
    <w:rsid w:val="005579CC"/>
    <w:rsid w:val="0056008E"/>
    <w:rsid w:val="00560B37"/>
    <w:rsid w:val="0056248F"/>
    <w:rsid w:val="005631D6"/>
    <w:rsid w:val="0056537C"/>
    <w:rsid w:val="00565557"/>
    <w:rsid w:val="00565AF9"/>
    <w:rsid w:val="00565F0F"/>
    <w:rsid w:val="00566099"/>
    <w:rsid w:val="00566139"/>
    <w:rsid w:val="00567EBC"/>
    <w:rsid w:val="005701C7"/>
    <w:rsid w:val="00570FA9"/>
    <w:rsid w:val="00571D14"/>
    <w:rsid w:val="005736D4"/>
    <w:rsid w:val="0057450F"/>
    <w:rsid w:val="00575578"/>
    <w:rsid w:val="00575FED"/>
    <w:rsid w:val="0058080C"/>
    <w:rsid w:val="00580FE2"/>
    <w:rsid w:val="005811C5"/>
    <w:rsid w:val="00585D98"/>
    <w:rsid w:val="00586698"/>
    <w:rsid w:val="00587DD4"/>
    <w:rsid w:val="005929C1"/>
    <w:rsid w:val="00593AEC"/>
    <w:rsid w:val="0059565B"/>
    <w:rsid w:val="00596DBA"/>
    <w:rsid w:val="00597E32"/>
    <w:rsid w:val="005A2BDC"/>
    <w:rsid w:val="005A36F4"/>
    <w:rsid w:val="005A3F5D"/>
    <w:rsid w:val="005A5247"/>
    <w:rsid w:val="005A5768"/>
    <w:rsid w:val="005A62D6"/>
    <w:rsid w:val="005A7036"/>
    <w:rsid w:val="005A724E"/>
    <w:rsid w:val="005B010B"/>
    <w:rsid w:val="005B15FF"/>
    <w:rsid w:val="005B3CD3"/>
    <w:rsid w:val="005B3D90"/>
    <w:rsid w:val="005B53D3"/>
    <w:rsid w:val="005B6826"/>
    <w:rsid w:val="005B6AFB"/>
    <w:rsid w:val="005B7AE6"/>
    <w:rsid w:val="005C0884"/>
    <w:rsid w:val="005C0E80"/>
    <w:rsid w:val="005C1828"/>
    <w:rsid w:val="005C1F6B"/>
    <w:rsid w:val="005C2212"/>
    <w:rsid w:val="005C268E"/>
    <w:rsid w:val="005C3AC4"/>
    <w:rsid w:val="005C3BCC"/>
    <w:rsid w:val="005C43DB"/>
    <w:rsid w:val="005C6C99"/>
    <w:rsid w:val="005C6D58"/>
    <w:rsid w:val="005C6DC4"/>
    <w:rsid w:val="005D2E23"/>
    <w:rsid w:val="005D34A9"/>
    <w:rsid w:val="005D47BC"/>
    <w:rsid w:val="005D560B"/>
    <w:rsid w:val="005D56A0"/>
    <w:rsid w:val="005D6E55"/>
    <w:rsid w:val="005E026B"/>
    <w:rsid w:val="005E0297"/>
    <w:rsid w:val="005E1F32"/>
    <w:rsid w:val="005E43FC"/>
    <w:rsid w:val="005E4B24"/>
    <w:rsid w:val="005E4FAC"/>
    <w:rsid w:val="005E7C30"/>
    <w:rsid w:val="005F0930"/>
    <w:rsid w:val="005F1796"/>
    <w:rsid w:val="005F1A7F"/>
    <w:rsid w:val="005F209E"/>
    <w:rsid w:val="005F25AD"/>
    <w:rsid w:val="005F2C2E"/>
    <w:rsid w:val="005F330B"/>
    <w:rsid w:val="005F541B"/>
    <w:rsid w:val="00601691"/>
    <w:rsid w:val="006020BC"/>
    <w:rsid w:val="006027D6"/>
    <w:rsid w:val="0060428D"/>
    <w:rsid w:val="0060477B"/>
    <w:rsid w:val="00605C45"/>
    <w:rsid w:val="006060EE"/>
    <w:rsid w:val="0060742A"/>
    <w:rsid w:val="0060766D"/>
    <w:rsid w:val="00611216"/>
    <w:rsid w:val="0061453D"/>
    <w:rsid w:val="00614A6A"/>
    <w:rsid w:val="00614D3D"/>
    <w:rsid w:val="006162D5"/>
    <w:rsid w:val="00617050"/>
    <w:rsid w:val="006178D0"/>
    <w:rsid w:val="00617AFE"/>
    <w:rsid w:val="0061E518"/>
    <w:rsid w:val="00620AC7"/>
    <w:rsid w:val="00621136"/>
    <w:rsid w:val="00623147"/>
    <w:rsid w:val="00623184"/>
    <w:rsid w:val="00624409"/>
    <w:rsid w:val="00624737"/>
    <w:rsid w:val="00626A28"/>
    <w:rsid w:val="006301DF"/>
    <w:rsid w:val="00632366"/>
    <w:rsid w:val="00632A7E"/>
    <w:rsid w:val="00632AB4"/>
    <w:rsid w:val="00632D6C"/>
    <w:rsid w:val="00633220"/>
    <w:rsid w:val="00633FA4"/>
    <w:rsid w:val="00634321"/>
    <w:rsid w:val="00635F4D"/>
    <w:rsid w:val="00636551"/>
    <w:rsid w:val="006367A7"/>
    <w:rsid w:val="006369CA"/>
    <w:rsid w:val="006420B6"/>
    <w:rsid w:val="00642443"/>
    <w:rsid w:val="0064270C"/>
    <w:rsid w:val="006435DE"/>
    <w:rsid w:val="00644D07"/>
    <w:rsid w:val="00645CB9"/>
    <w:rsid w:val="00646A38"/>
    <w:rsid w:val="00646F3D"/>
    <w:rsid w:val="00647885"/>
    <w:rsid w:val="00647B9E"/>
    <w:rsid w:val="00647BBC"/>
    <w:rsid w:val="00647C70"/>
    <w:rsid w:val="006512DD"/>
    <w:rsid w:val="00651A90"/>
    <w:rsid w:val="00651DFA"/>
    <w:rsid w:val="00652178"/>
    <w:rsid w:val="006524E9"/>
    <w:rsid w:val="00654D11"/>
    <w:rsid w:val="00657493"/>
    <w:rsid w:val="00660B39"/>
    <w:rsid w:val="00661257"/>
    <w:rsid w:val="00662932"/>
    <w:rsid w:val="00662B7F"/>
    <w:rsid w:val="00662F0E"/>
    <w:rsid w:val="00662F17"/>
    <w:rsid w:val="006630DA"/>
    <w:rsid w:val="00663434"/>
    <w:rsid w:val="00663E37"/>
    <w:rsid w:val="00663EFB"/>
    <w:rsid w:val="006650D3"/>
    <w:rsid w:val="006655BC"/>
    <w:rsid w:val="00666D95"/>
    <w:rsid w:val="00666F95"/>
    <w:rsid w:val="006678FE"/>
    <w:rsid w:val="00667BD7"/>
    <w:rsid w:val="0067043C"/>
    <w:rsid w:val="00671D27"/>
    <w:rsid w:val="00671FD2"/>
    <w:rsid w:val="00672CB8"/>
    <w:rsid w:val="0067530F"/>
    <w:rsid w:val="006754FF"/>
    <w:rsid w:val="00676417"/>
    <w:rsid w:val="00676477"/>
    <w:rsid w:val="00677C9D"/>
    <w:rsid w:val="00681408"/>
    <w:rsid w:val="0068180D"/>
    <w:rsid w:val="00681814"/>
    <w:rsid w:val="00681A94"/>
    <w:rsid w:val="006822E6"/>
    <w:rsid w:val="006835FC"/>
    <w:rsid w:val="00684ED9"/>
    <w:rsid w:val="00690CFD"/>
    <w:rsid w:val="006921ED"/>
    <w:rsid w:val="00692FE5"/>
    <w:rsid w:val="00693693"/>
    <w:rsid w:val="00693CF6"/>
    <w:rsid w:val="006951CE"/>
    <w:rsid w:val="00696812"/>
    <w:rsid w:val="006A033F"/>
    <w:rsid w:val="006A09A1"/>
    <w:rsid w:val="006A16B6"/>
    <w:rsid w:val="006A49A8"/>
    <w:rsid w:val="006A49C8"/>
    <w:rsid w:val="006A560A"/>
    <w:rsid w:val="006A5A0D"/>
    <w:rsid w:val="006A658A"/>
    <w:rsid w:val="006A6BE0"/>
    <w:rsid w:val="006A6EEF"/>
    <w:rsid w:val="006A759A"/>
    <w:rsid w:val="006A7D19"/>
    <w:rsid w:val="006B186D"/>
    <w:rsid w:val="006B1AA4"/>
    <w:rsid w:val="006B2A8B"/>
    <w:rsid w:val="006B35B3"/>
    <w:rsid w:val="006B483D"/>
    <w:rsid w:val="006B4C9C"/>
    <w:rsid w:val="006B63D2"/>
    <w:rsid w:val="006B63FB"/>
    <w:rsid w:val="006B6AB7"/>
    <w:rsid w:val="006B6DCE"/>
    <w:rsid w:val="006C06A3"/>
    <w:rsid w:val="006C203D"/>
    <w:rsid w:val="006C2D14"/>
    <w:rsid w:val="006C2F3E"/>
    <w:rsid w:val="006C3A4B"/>
    <w:rsid w:val="006C3BCE"/>
    <w:rsid w:val="006C7A35"/>
    <w:rsid w:val="006C7C42"/>
    <w:rsid w:val="006D0B6C"/>
    <w:rsid w:val="006D3677"/>
    <w:rsid w:val="006D3E1C"/>
    <w:rsid w:val="006D3FFE"/>
    <w:rsid w:val="006D607D"/>
    <w:rsid w:val="006D631D"/>
    <w:rsid w:val="006D72E3"/>
    <w:rsid w:val="006D736D"/>
    <w:rsid w:val="006E0043"/>
    <w:rsid w:val="006E2B18"/>
    <w:rsid w:val="006E3597"/>
    <w:rsid w:val="006E3872"/>
    <w:rsid w:val="006E4534"/>
    <w:rsid w:val="006E4BAC"/>
    <w:rsid w:val="006E4D23"/>
    <w:rsid w:val="006E557A"/>
    <w:rsid w:val="006E61C5"/>
    <w:rsid w:val="006E6657"/>
    <w:rsid w:val="006E6C54"/>
    <w:rsid w:val="006F09BD"/>
    <w:rsid w:val="006F0D4A"/>
    <w:rsid w:val="006F10A5"/>
    <w:rsid w:val="006F1F80"/>
    <w:rsid w:val="006F272C"/>
    <w:rsid w:val="006F29D6"/>
    <w:rsid w:val="006F4699"/>
    <w:rsid w:val="006F6897"/>
    <w:rsid w:val="006F732A"/>
    <w:rsid w:val="00700442"/>
    <w:rsid w:val="00703487"/>
    <w:rsid w:val="00703A52"/>
    <w:rsid w:val="00707420"/>
    <w:rsid w:val="0070746E"/>
    <w:rsid w:val="00707B96"/>
    <w:rsid w:val="00711205"/>
    <w:rsid w:val="00711317"/>
    <w:rsid w:val="007119B3"/>
    <w:rsid w:val="00712831"/>
    <w:rsid w:val="00712C8F"/>
    <w:rsid w:val="00714D60"/>
    <w:rsid w:val="00716139"/>
    <w:rsid w:val="0071632F"/>
    <w:rsid w:val="00720D46"/>
    <w:rsid w:val="00721B0E"/>
    <w:rsid w:val="00722A78"/>
    <w:rsid w:val="00722B2F"/>
    <w:rsid w:val="00722D22"/>
    <w:rsid w:val="00723EDC"/>
    <w:rsid w:val="00724AE4"/>
    <w:rsid w:val="007261BE"/>
    <w:rsid w:val="00727348"/>
    <w:rsid w:val="007274F2"/>
    <w:rsid w:val="0072791D"/>
    <w:rsid w:val="007309C5"/>
    <w:rsid w:val="00730F24"/>
    <w:rsid w:val="007316DA"/>
    <w:rsid w:val="007317CF"/>
    <w:rsid w:val="00733F9C"/>
    <w:rsid w:val="007348B4"/>
    <w:rsid w:val="00735D4A"/>
    <w:rsid w:val="00735F22"/>
    <w:rsid w:val="00736B06"/>
    <w:rsid w:val="00737132"/>
    <w:rsid w:val="00737E8B"/>
    <w:rsid w:val="00740DBC"/>
    <w:rsid w:val="007421F8"/>
    <w:rsid w:val="007424C6"/>
    <w:rsid w:val="007427F3"/>
    <w:rsid w:val="00743930"/>
    <w:rsid w:val="007439AB"/>
    <w:rsid w:val="007454BA"/>
    <w:rsid w:val="00745A9F"/>
    <w:rsid w:val="00745F61"/>
    <w:rsid w:val="0074727E"/>
    <w:rsid w:val="007473D8"/>
    <w:rsid w:val="007506ED"/>
    <w:rsid w:val="00750C7E"/>
    <w:rsid w:val="00752E4A"/>
    <w:rsid w:val="00754019"/>
    <w:rsid w:val="00755C59"/>
    <w:rsid w:val="007567C0"/>
    <w:rsid w:val="00757396"/>
    <w:rsid w:val="00760B92"/>
    <w:rsid w:val="00760BCE"/>
    <w:rsid w:val="00761B96"/>
    <w:rsid w:val="007628B8"/>
    <w:rsid w:val="00762D04"/>
    <w:rsid w:val="00766700"/>
    <w:rsid w:val="007674CC"/>
    <w:rsid w:val="00770C94"/>
    <w:rsid w:val="00775009"/>
    <w:rsid w:val="00776130"/>
    <w:rsid w:val="00776421"/>
    <w:rsid w:val="00776B4E"/>
    <w:rsid w:val="0078095F"/>
    <w:rsid w:val="00782F8D"/>
    <w:rsid w:val="00783224"/>
    <w:rsid w:val="0078466B"/>
    <w:rsid w:val="00784A1C"/>
    <w:rsid w:val="00784D0D"/>
    <w:rsid w:val="007856C3"/>
    <w:rsid w:val="00786491"/>
    <w:rsid w:val="00787A04"/>
    <w:rsid w:val="007921D8"/>
    <w:rsid w:val="00795881"/>
    <w:rsid w:val="00795CEA"/>
    <w:rsid w:val="0079647F"/>
    <w:rsid w:val="0079752A"/>
    <w:rsid w:val="007A0066"/>
    <w:rsid w:val="007A1293"/>
    <w:rsid w:val="007A3645"/>
    <w:rsid w:val="007A4044"/>
    <w:rsid w:val="007A54B2"/>
    <w:rsid w:val="007A5554"/>
    <w:rsid w:val="007B16E6"/>
    <w:rsid w:val="007B217C"/>
    <w:rsid w:val="007B2BA8"/>
    <w:rsid w:val="007B319B"/>
    <w:rsid w:val="007B381D"/>
    <w:rsid w:val="007B431D"/>
    <w:rsid w:val="007B4ADD"/>
    <w:rsid w:val="007B768A"/>
    <w:rsid w:val="007B773D"/>
    <w:rsid w:val="007C061E"/>
    <w:rsid w:val="007C1836"/>
    <w:rsid w:val="007C1EC9"/>
    <w:rsid w:val="007C2276"/>
    <w:rsid w:val="007C2666"/>
    <w:rsid w:val="007C2D79"/>
    <w:rsid w:val="007C375C"/>
    <w:rsid w:val="007C3826"/>
    <w:rsid w:val="007C3C4A"/>
    <w:rsid w:val="007C3DDE"/>
    <w:rsid w:val="007C3E76"/>
    <w:rsid w:val="007C3EA0"/>
    <w:rsid w:val="007C44DF"/>
    <w:rsid w:val="007C45D0"/>
    <w:rsid w:val="007C4FDF"/>
    <w:rsid w:val="007C54DE"/>
    <w:rsid w:val="007C58FF"/>
    <w:rsid w:val="007C5932"/>
    <w:rsid w:val="007C7BB1"/>
    <w:rsid w:val="007D193D"/>
    <w:rsid w:val="007D1EDC"/>
    <w:rsid w:val="007D22F4"/>
    <w:rsid w:val="007D33EC"/>
    <w:rsid w:val="007D42B1"/>
    <w:rsid w:val="007D658D"/>
    <w:rsid w:val="007D66A2"/>
    <w:rsid w:val="007D6EAA"/>
    <w:rsid w:val="007E04CE"/>
    <w:rsid w:val="007E1D47"/>
    <w:rsid w:val="007E1E96"/>
    <w:rsid w:val="007E3117"/>
    <w:rsid w:val="007E5630"/>
    <w:rsid w:val="007E7559"/>
    <w:rsid w:val="007F0F07"/>
    <w:rsid w:val="007F0F08"/>
    <w:rsid w:val="007F2CB8"/>
    <w:rsid w:val="007F3365"/>
    <w:rsid w:val="007F4835"/>
    <w:rsid w:val="007F5FA9"/>
    <w:rsid w:val="007F765C"/>
    <w:rsid w:val="00800003"/>
    <w:rsid w:val="00800851"/>
    <w:rsid w:val="00800853"/>
    <w:rsid w:val="00800C78"/>
    <w:rsid w:val="00801293"/>
    <w:rsid w:val="0080223E"/>
    <w:rsid w:val="00802DCA"/>
    <w:rsid w:val="00805A9C"/>
    <w:rsid w:val="00813682"/>
    <w:rsid w:val="00815F97"/>
    <w:rsid w:val="00820E02"/>
    <w:rsid w:val="00822017"/>
    <w:rsid w:val="00822280"/>
    <w:rsid w:val="00823AFD"/>
    <w:rsid w:val="0082401E"/>
    <w:rsid w:val="0082455F"/>
    <w:rsid w:val="008307FF"/>
    <w:rsid w:val="00830D18"/>
    <w:rsid w:val="008316F5"/>
    <w:rsid w:val="00832F64"/>
    <w:rsid w:val="00832F6E"/>
    <w:rsid w:val="00833E29"/>
    <w:rsid w:val="0083457F"/>
    <w:rsid w:val="00836AE0"/>
    <w:rsid w:val="00840E58"/>
    <w:rsid w:val="00840F93"/>
    <w:rsid w:val="008422B0"/>
    <w:rsid w:val="0084297A"/>
    <w:rsid w:val="00842F97"/>
    <w:rsid w:val="00843363"/>
    <w:rsid w:val="008445AC"/>
    <w:rsid w:val="00844EEC"/>
    <w:rsid w:val="00846615"/>
    <w:rsid w:val="00846DC6"/>
    <w:rsid w:val="00847723"/>
    <w:rsid w:val="00850AD1"/>
    <w:rsid w:val="0085135C"/>
    <w:rsid w:val="00851699"/>
    <w:rsid w:val="00851956"/>
    <w:rsid w:val="008540D7"/>
    <w:rsid w:val="0085493E"/>
    <w:rsid w:val="00854AA5"/>
    <w:rsid w:val="00854C0E"/>
    <w:rsid w:val="00854E89"/>
    <w:rsid w:val="00855593"/>
    <w:rsid w:val="00856071"/>
    <w:rsid w:val="00857085"/>
    <w:rsid w:val="0085725A"/>
    <w:rsid w:val="00857DC1"/>
    <w:rsid w:val="008607EC"/>
    <w:rsid w:val="00861C74"/>
    <w:rsid w:val="00862FA1"/>
    <w:rsid w:val="0086425B"/>
    <w:rsid w:val="00864989"/>
    <w:rsid w:val="00864A6D"/>
    <w:rsid w:val="00864AEC"/>
    <w:rsid w:val="00864B40"/>
    <w:rsid w:val="00865994"/>
    <w:rsid w:val="00865B46"/>
    <w:rsid w:val="00865C7E"/>
    <w:rsid w:val="00866444"/>
    <w:rsid w:val="00870DEC"/>
    <w:rsid w:val="0087180C"/>
    <w:rsid w:val="008720C8"/>
    <w:rsid w:val="00873E2C"/>
    <w:rsid w:val="00874AAC"/>
    <w:rsid w:val="00874D9B"/>
    <w:rsid w:val="0087509E"/>
    <w:rsid w:val="00881746"/>
    <w:rsid w:val="00881FA7"/>
    <w:rsid w:val="0088201C"/>
    <w:rsid w:val="00886794"/>
    <w:rsid w:val="00886A91"/>
    <w:rsid w:val="00887684"/>
    <w:rsid w:val="0089029B"/>
    <w:rsid w:val="008902CC"/>
    <w:rsid w:val="00893707"/>
    <w:rsid w:val="00893C16"/>
    <w:rsid w:val="00893C47"/>
    <w:rsid w:val="00893E28"/>
    <w:rsid w:val="00895B15"/>
    <w:rsid w:val="00895FE4"/>
    <w:rsid w:val="00896C63"/>
    <w:rsid w:val="00896DC5"/>
    <w:rsid w:val="0089712D"/>
    <w:rsid w:val="00897B09"/>
    <w:rsid w:val="008A0A69"/>
    <w:rsid w:val="008A0BBD"/>
    <w:rsid w:val="008A0E17"/>
    <w:rsid w:val="008A193D"/>
    <w:rsid w:val="008A230D"/>
    <w:rsid w:val="008A2CF0"/>
    <w:rsid w:val="008A3DC6"/>
    <w:rsid w:val="008A5724"/>
    <w:rsid w:val="008A72B0"/>
    <w:rsid w:val="008A7643"/>
    <w:rsid w:val="008A7FFA"/>
    <w:rsid w:val="008B0F5A"/>
    <w:rsid w:val="008B1751"/>
    <w:rsid w:val="008B1826"/>
    <w:rsid w:val="008B2A3E"/>
    <w:rsid w:val="008B38AA"/>
    <w:rsid w:val="008B39CB"/>
    <w:rsid w:val="008B4536"/>
    <w:rsid w:val="008B4C39"/>
    <w:rsid w:val="008B5093"/>
    <w:rsid w:val="008B7584"/>
    <w:rsid w:val="008C03B7"/>
    <w:rsid w:val="008C074D"/>
    <w:rsid w:val="008C08F5"/>
    <w:rsid w:val="008C0B05"/>
    <w:rsid w:val="008C2575"/>
    <w:rsid w:val="008C3B1B"/>
    <w:rsid w:val="008C510D"/>
    <w:rsid w:val="008C5B6D"/>
    <w:rsid w:val="008C5E07"/>
    <w:rsid w:val="008C7344"/>
    <w:rsid w:val="008C7848"/>
    <w:rsid w:val="008C7D15"/>
    <w:rsid w:val="008D0A5D"/>
    <w:rsid w:val="008D0CB7"/>
    <w:rsid w:val="008D173D"/>
    <w:rsid w:val="008D1A4F"/>
    <w:rsid w:val="008D1BA2"/>
    <w:rsid w:val="008D24FE"/>
    <w:rsid w:val="008D2C43"/>
    <w:rsid w:val="008D38CD"/>
    <w:rsid w:val="008D3F72"/>
    <w:rsid w:val="008D4372"/>
    <w:rsid w:val="008D4670"/>
    <w:rsid w:val="008D4F81"/>
    <w:rsid w:val="008D5245"/>
    <w:rsid w:val="008D5260"/>
    <w:rsid w:val="008D529A"/>
    <w:rsid w:val="008D55A3"/>
    <w:rsid w:val="008D5973"/>
    <w:rsid w:val="008D5A32"/>
    <w:rsid w:val="008D5C8C"/>
    <w:rsid w:val="008D64BC"/>
    <w:rsid w:val="008D6A5C"/>
    <w:rsid w:val="008D7093"/>
    <w:rsid w:val="008D7A4A"/>
    <w:rsid w:val="008E141D"/>
    <w:rsid w:val="008E1750"/>
    <w:rsid w:val="008E1E18"/>
    <w:rsid w:val="008E1F56"/>
    <w:rsid w:val="008E26E3"/>
    <w:rsid w:val="008E3685"/>
    <w:rsid w:val="008E63E2"/>
    <w:rsid w:val="008E7F45"/>
    <w:rsid w:val="008F2669"/>
    <w:rsid w:val="008F2E74"/>
    <w:rsid w:val="008F3480"/>
    <w:rsid w:val="008F3C7F"/>
    <w:rsid w:val="008F6541"/>
    <w:rsid w:val="00900482"/>
    <w:rsid w:val="009006A3"/>
    <w:rsid w:val="00901CDB"/>
    <w:rsid w:val="00902CCB"/>
    <w:rsid w:val="0090394C"/>
    <w:rsid w:val="009049C1"/>
    <w:rsid w:val="009058C1"/>
    <w:rsid w:val="00905B4A"/>
    <w:rsid w:val="00906015"/>
    <w:rsid w:val="0091039C"/>
    <w:rsid w:val="00910A8A"/>
    <w:rsid w:val="00911449"/>
    <w:rsid w:val="00911A1E"/>
    <w:rsid w:val="00912AE6"/>
    <w:rsid w:val="00913CCD"/>
    <w:rsid w:val="00914D5C"/>
    <w:rsid w:val="0091705A"/>
    <w:rsid w:val="009204FE"/>
    <w:rsid w:val="00921942"/>
    <w:rsid w:val="00922137"/>
    <w:rsid w:val="00926654"/>
    <w:rsid w:val="009267A8"/>
    <w:rsid w:val="00927E82"/>
    <w:rsid w:val="009304C0"/>
    <w:rsid w:val="00930D9A"/>
    <w:rsid w:val="009310AE"/>
    <w:rsid w:val="00931632"/>
    <w:rsid w:val="0093231C"/>
    <w:rsid w:val="00932A1A"/>
    <w:rsid w:val="00934304"/>
    <w:rsid w:val="0093442D"/>
    <w:rsid w:val="00934582"/>
    <w:rsid w:val="009346B2"/>
    <w:rsid w:val="00934FB2"/>
    <w:rsid w:val="00935513"/>
    <w:rsid w:val="0093605D"/>
    <w:rsid w:val="0093628E"/>
    <w:rsid w:val="009376E7"/>
    <w:rsid w:val="00937BE1"/>
    <w:rsid w:val="0094003C"/>
    <w:rsid w:val="00941393"/>
    <w:rsid w:val="009419A0"/>
    <w:rsid w:val="00942082"/>
    <w:rsid w:val="0094213A"/>
    <w:rsid w:val="009428A0"/>
    <w:rsid w:val="00942FB0"/>
    <w:rsid w:val="00944047"/>
    <w:rsid w:val="009469D7"/>
    <w:rsid w:val="00946D88"/>
    <w:rsid w:val="00947F93"/>
    <w:rsid w:val="00950B7C"/>
    <w:rsid w:val="00950D92"/>
    <w:rsid w:val="009518C8"/>
    <w:rsid w:val="00954763"/>
    <w:rsid w:val="009564E1"/>
    <w:rsid w:val="00956BA3"/>
    <w:rsid w:val="0095757F"/>
    <w:rsid w:val="00957F6D"/>
    <w:rsid w:val="009605B4"/>
    <w:rsid w:val="00960928"/>
    <w:rsid w:val="0096103E"/>
    <w:rsid w:val="00961D0A"/>
    <w:rsid w:val="009633BD"/>
    <w:rsid w:val="00965A99"/>
    <w:rsid w:val="00966C85"/>
    <w:rsid w:val="0096788E"/>
    <w:rsid w:val="00967E36"/>
    <w:rsid w:val="00970601"/>
    <w:rsid w:val="00970F8F"/>
    <w:rsid w:val="00971A4B"/>
    <w:rsid w:val="00971F14"/>
    <w:rsid w:val="00971F1D"/>
    <w:rsid w:val="009722CE"/>
    <w:rsid w:val="00972A4E"/>
    <w:rsid w:val="009737B0"/>
    <w:rsid w:val="009761C9"/>
    <w:rsid w:val="0097666A"/>
    <w:rsid w:val="009773C1"/>
    <w:rsid w:val="00977FB1"/>
    <w:rsid w:val="0098070F"/>
    <w:rsid w:val="00980C20"/>
    <w:rsid w:val="00980D5B"/>
    <w:rsid w:val="009847BE"/>
    <w:rsid w:val="00984F8D"/>
    <w:rsid w:val="009853D4"/>
    <w:rsid w:val="00985771"/>
    <w:rsid w:val="009858E3"/>
    <w:rsid w:val="00986B09"/>
    <w:rsid w:val="00986FD2"/>
    <w:rsid w:val="009903E7"/>
    <w:rsid w:val="009907C9"/>
    <w:rsid w:val="00991A1C"/>
    <w:rsid w:val="0099207D"/>
    <w:rsid w:val="009932FF"/>
    <w:rsid w:val="00993991"/>
    <w:rsid w:val="00993D0B"/>
    <w:rsid w:val="009943BA"/>
    <w:rsid w:val="009961E4"/>
    <w:rsid w:val="00996B36"/>
    <w:rsid w:val="00996B8E"/>
    <w:rsid w:val="00997155"/>
    <w:rsid w:val="00997D8F"/>
    <w:rsid w:val="009A2D84"/>
    <w:rsid w:val="009A3A05"/>
    <w:rsid w:val="009A4050"/>
    <w:rsid w:val="009A40A6"/>
    <w:rsid w:val="009A4970"/>
    <w:rsid w:val="009A4C0F"/>
    <w:rsid w:val="009A577F"/>
    <w:rsid w:val="009A5C7C"/>
    <w:rsid w:val="009A6495"/>
    <w:rsid w:val="009A777E"/>
    <w:rsid w:val="009A7C4A"/>
    <w:rsid w:val="009B05A1"/>
    <w:rsid w:val="009B0C1C"/>
    <w:rsid w:val="009B1A01"/>
    <w:rsid w:val="009B2ABB"/>
    <w:rsid w:val="009B2CFE"/>
    <w:rsid w:val="009B4004"/>
    <w:rsid w:val="009B4B18"/>
    <w:rsid w:val="009B563B"/>
    <w:rsid w:val="009B7742"/>
    <w:rsid w:val="009B7C80"/>
    <w:rsid w:val="009C09E7"/>
    <w:rsid w:val="009C19EC"/>
    <w:rsid w:val="009C1F69"/>
    <w:rsid w:val="009C25B7"/>
    <w:rsid w:val="009C2CAA"/>
    <w:rsid w:val="009C4CA4"/>
    <w:rsid w:val="009C4CF5"/>
    <w:rsid w:val="009C4E9D"/>
    <w:rsid w:val="009C569A"/>
    <w:rsid w:val="009C5C07"/>
    <w:rsid w:val="009C76B4"/>
    <w:rsid w:val="009D016D"/>
    <w:rsid w:val="009D253D"/>
    <w:rsid w:val="009D2777"/>
    <w:rsid w:val="009D32F5"/>
    <w:rsid w:val="009D373C"/>
    <w:rsid w:val="009E03BD"/>
    <w:rsid w:val="009E08EE"/>
    <w:rsid w:val="009E1512"/>
    <w:rsid w:val="009E2641"/>
    <w:rsid w:val="009E2900"/>
    <w:rsid w:val="009E2D66"/>
    <w:rsid w:val="009E3167"/>
    <w:rsid w:val="009E3E6A"/>
    <w:rsid w:val="009E3E9A"/>
    <w:rsid w:val="009E3FF6"/>
    <w:rsid w:val="009E5049"/>
    <w:rsid w:val="009E523C"/>
    <w:rsid w:val="009E64D3"/>
    <w:rsid w:val="009E71A9"/>
    <w:rsid w:val="009E778D"/>
    <w:rsid w:val="009F029A"/>
    <w:rsid w:val="009F0A33"/>
    <w:rsid w:val="009F2C22"/>
    <w:rsid w:val="009F3B50"/>
    <w:rsid w:val="009F4DEA"/>
    <w:rsid w:val="009F5221"/>
    <w:rsid w:val="00A00948"/>
    <w:rsid w:val="00A0143B"/>
    <w:rsid w:val="00A016AE"/>
    <w:rsid w:val="00A030ED"/>
    <w:rsid w:val="00A041AD"/>
    <w:rsid w:val="00A04F92"/>
    <w:rsid w:val="00A05131"/>
    <w:rsid w:val="00A06B41"/>
    <w:rsid w:val="00A12D32"/>
    <w:rsid w:val="00A143A4"/>
    <w:rsid w:val="00A14D70"/>
    <w:rsid w:val="00A150E9"/>
    <w:rsid w:val="00A1615B"/>
    <w:rsid w:val="00A17671"/>
    <w:rsid w:val="00A1797E"/>
    <w:rsid w:val="00A20385"/>
    <w:rsid w:val="00A21553"/>
    <w:rsid w:val="00A21B20"/>
    <w:rsid w:val="00A23396"/>
    <w:rsid w:val="00A248E1"/>
    <w:rsid w:val="00A25588"/>
    <w:rsid w:val="00A2558A"/>
    <w:rsid w:val="00A26A58"/>
    <w:rsid w:val="00A3033A"/>
    <w:rsid w:val="00A30773"/>
    <w:rsid w:val="00A3126C"/>
    <w:rsid w:val="00A32621"/>
    <w:rsid w:val="00A35353"/>
    <w:rsid w:val="00A374F2"/>
    <w:rsid w:val="00A40234"/>
    <w:rsid w:val="00A40D34"/>
    <w:rsid w:val="00A419CE"/>
    <w:rsid w:val="00A42721"/>
    <w:rsid w:val="00A42E99"/>
    <w:rsid w:val="00A43066"/>
    <w:rsid w:val="00A448B8"/>
    <w:rsid w:val="00A44BFB"/>
    <w:rsid w:val="00A451B2"/>
    <w:rsid w:val="00A4604C"/>
    <w:rsid w:val="00A47BB2"/>
    <w:rsid w:val="00A505D2"/>
    <w:rsid w:val="00A51BFA"/>
    <w:rsid w:val="00A52A0B"/>
    <w:rsid w:val="00A52ECA"/>
    <w:rsid w:val="00A5653E"/>
    <w:rsid w:val="00A57A97"/>
    <w:rsid w:val="00A57B84"/>
    <w:rsid w:val="00A6072C"/>
    <w:rsid w:val="00A61977"/>
    <w:rsid w:val="00A622D0"/>
    <w:rsid w:val="00A62D16"/>
    <w:rsid w:val="00A63A6A"/>
    <w:rsid w:val="00A65AF7"/>
    <w:rsid w:val="00A67F17"/>
    <w:rsid w:val="00A718B5"/>
    <w:rsid w:val="00A723A3"/>
    <w:rsid w:val="00A72D8B"/>
    <w:rsid w:val="00A72FCF"/>
    <w:rsid w:val="00A7304C"/>
    <w:rsid w:val="00A74059"/>
    <w:rsid w:val="00A74C06"/>
    <w:rsid w:val="00A7553F"/>
    <w:rsid w:val="00A75716"/>
    <w:rsid w:val="00A7599D"/>
    <w:rsid w:val="00A75A75"/>
    <w:rsid w:val="00A76315"/>
    <w:rsid w:val="00A76867"/>
    <w:rsid w:val="00A805D2"/>
    <w:rsid w:val="00A8212A"/>
    <w:rsid w:val="00A8272C"/>
    <w:rsid w:val="00A82923"/>
    <w:rsid w:val="00A83408"/>
    <w:rsid w:val="00A84F76"/>
    <w:rsid w:val="00A85F35"/>
    <w:rsid w:val="00A91A12"/>
    <w:rsid w:val="00A926DF"/>
    <w:rsid w:val="00A93B2C"/>
    <w:rsid w:val="00AA05C9"/>
    <w:rsid w:val="00AA3563"/>
    <w:rsid w:val="00AA36E9"/>
    <w:rsid w:val="00AA438C"/>
    <w:rsid w:val="00AA471B"/>
    <w:rsid w:val="00AA6DF1"/>
    <w:rsid w:val="00AA7F48"/>
    <w:rsid w:val="00AB2E5A"/>
    <w:rsid w:val="00AB53D5"/>
    <w:rsid w:val="00AB5A1C"/>
    <w:rsid w:val="00AB6CCC"/>
    <w:rsid w:val="00AB79B3"/>
    <w:rsid w:val="00AB7E38"/>
    <w:rsid w:val="00AC05D8"/>
    <w:rsid w:val="00AC1045"/>
    <w:rsid w:val="00AC1123"/>
    <w:rsid w:val="00AC164D"/>
    <w:rsid w:val="00AC297C"/>
    <w:rsid w:val="00AC2C1F"/>
    <w:rsid w:val="00AC2F93"/>
    <w:rsid w:val="00AC3751"/>
    <w:rsid w:val="00AC39AB"/>
    <w:rsid w:val="00AC5B5E"/>
    <w:rsid w:val="00AC6416"/>
    <w:rsid w:val="00AC72FD"/>
    <w:rsid w:val="00AD1AF3"/>
    <w:rsid w:val="00AD2E4D"/>
    <w:rsid w:val="00AD2E7A"/>
    <w:rsid w:val="00AD3004"/>
    <w:rsid w:val="00AD39D5"/>
    <w:rsid w:val="00AD3D4C"/>
    <w:rsid w:val="00AD3F2A"/>
    <w:rsid w:val="00AD41DD"/>
    <w:rsid w:val="00AD41E1"/>
    <w:rsid w:val="00AD5CD3"/>
    <w:rsid w:val="00AD62F5"/>
    <w:rsid w:val="00AD687C"/>
    <w:rsid w:val="00AD6E25"/>
    <w:rsid w:val="00AD7065"/>
    <w:rsid w:val="00AD72A7"/>
    <w:rsid w:val="00AD788B"/>
    <w:rsid w:val="00AE0E36"/>
    <w:rsid w:val="00AE0E6E"/>
    <w:rsid w:val="00AE19F3"/>
    <w:rsid w:val="00AE3148"/>
    <w:rsid w:val="00AE3422"/>
    <w:rsid w:val="00AE4083"/>
    <w:rsid w:val="00AE48BE"/>
    <w:rsid w:val="00AE4D33"/>
    <w:rsid w:val="00AE6D37"/>
    <w:rsid w:val="00AE77FA"/>
    <w:rsid w:val="00AF0459"/>
    <w:rsid w:val="00AF0809"/>
    <w:rsid w:val="00AF41CB"/>
    <w:rsid w:val="00AF4565"/>
    <w:rsid w:val="00AF48C3"/>
    <w:rsid w:val="00AF4EA9"/>
    <w:rsid w:val="00AF56CD"/>
    <w:rsid w:val="00AF5C36"/>
    <w:rsid w:val="00AF5DF8"/>
    <w:rsid w:val="00B00290"/>
    <w:rsid w:val="00B0286F"/>
    <w:rsid w:val="00B047AB"/>
    <w:rsid w:val="00B05294"/>
    <w:rsid w:val="00B05DD5"/>
    <w:rsid w:val="00B10150"/>
    <w:rsid w:val="00B10A62"/>
    <w:rsid w:val="00B111B8"/>
    <w:rsid w:val="00B11792"/>
    <w:rsid w:val="00B12E4D"/>
    <w:rsid w:val="00B139E4"/>
    <w:rsid w:val="00B13E4C"/>
    <w:rsid w:val="00B1405A"/>
    <w:rsid w:val="00B142DA"/>
    <w:rsid w:val="00B149BD"/>
    <w:rsid w:val="00B155F6"/>
    <w:rsid w:val="00B15C4C"/>
    <w:rsid w:val="00B17691"/>
    <w:rsid w:val="00B222DA"/>
    <w:rsid w:val="00B24757"/>
    <w:rsid w:val="00B27AF4"/>
    <w:rsid w:val="00B3184F"/>
    <w:rsid w:val="00B31D28"/>
    <w:rsid w:val="00B365B0"/>
    <w:rsid w:val="00B36D7B"/>
    <w:rsid w:val="00B36FB4"/>
    <w:rsid w:val="00B370E4"/>
    <w:rsid w:val="00B407A9"/>
    <w:rsid w:val="00B40DF2"/>
    <w:rsid w:val="00B421D1"/>
    <w:rsid w:val="00B42448"/>
    <w:rsid w:val="00B429DD"/>
    <w:rsid w:val="00B44DC5"/>
    <w:rsid w:val="00B44E0F"/>
    <w:rsid w:val="00B454D6"/>
    <w:rsid w:val="00B4645D"/>
    <w:rsid w:val="00B4665C"/>
    <w:rsid w:val="00B46EC0"/>
    <w:rsid w:val="00B51F50"/>
    <w:rsid w:val="00B527DC"/>
    <w:rsid w:val="00B53BEB"/>
    <w:rsid w:val="00B5498F"/>
    <w:rsid w:val="00B54C27"/>
    <w:rsid w:val="00B55FFA"/>
    <w:rsid w:val="00B56FEC"/>
    <w:rsid w:val="00B57378"/>
    <w:rsid w:val="00B61150"/>
    <w:rsid w:val="00B61C53"/>
    <w:rsid w:val="00B62705"/>
    <w:rsid w:val="00B62DAC"/>
    <w:rsid w:val="00B64261"/>
    <w:rsid w:val="00B64E11"/>
    <w:rsid w:val="00B676B1"/>
    <w:rsid w:val="00B70CD7"/>
    <w:rsid w:val="00B71754"/>
    <w:rsid w:val="00B720C0"/>
    <w:rsid w:val="00B72F13"/>
    <w:rsid w:val="00B73D67"/>
    <w:rsid w:val="00B74953"/>
    <w:rsid w:val="00B760D4"/>
    <w:rsid w:val="00B76175"/>
    <w:rsid w:val="00B770D0"/>
    <w:rsid w:val="00B80AF6"/>
    <w:rsid w:val="00B80F43"/>
    <w:rsid w:val="00B82519"/>
    <w:rsid w:val="00B82E8F"/>
    <w:rsid w:val="00B83C12"/>
    <w:rsid w:val="00B84E05"/>
    <w:rsid w:val="00B85A49"/>
    <w:rsid w:val="00B871CB"/>
    <w:rsid w:val="00B87386"/>
    <w:rsid w:val="00B87AED"/>
    <w:rsid w:val="00B903D1"/>
    <w:rsid w:val="00B925E7"/>
    <w:rsid w:val="00B92ECE"/>
    <w:rsid w:val="00B93EF3"/>
    <w:rsid w:val="00B953BC"/>
    <w:rsid w:val="00B95C2A"/>
    <w:rsid w:val="00BA0856"/>
    <w:rsid w:val="00BA123E"/>
    <w:rsid w:val="00BA1B9E"/>
    <w:rsid w:val="00BA26C6"/>
    <w:rsid w:val="00BA2888"/>
    <w:rsid w:val="00BA4843"/>
    <w:rsid w:val="00BA4B9E"/>
    <w:rsid w:val="00BA4D20"/>
    <w:rsid w:val="00BA4DB8"/>
    <w:rsid w:val="00BA7E2B"/>
    <w:rsid w:val="00BB199F"/>
    <w:rsid w:val="00BB1F8F"/>
    <w:rsid w:val="00BB3B4D"/>
    <w:rsid w:val="00BB3CF5"/>
    <w:rsid w:val="00BB3FD3"/>
    <w:rsid w:val="00BB44CE"/>
    <w:rsid w:val="00BB451E"/>
    <w:rsid w:val="00BB4C7A"/>
    <w:rsid w:val="00BB6336"/>
    <w:rsid w:val="00BC0450"/>
    <w:rsid w:val="00BC0CBE"/>
    <w:rsid w:val="00BC1287"/>
    <w:rsid w:val="00BC1F38"/>
    <w:rsid w:val="00BC2253"/>
    <w:rsid w:val="00BC3945"/>
    <w:rsid w:val="00BC3E2B"/>
    <w:rsid w:val="00BC49F4"/>
    <w:rsid w:val="00BC4AFD"/>
    <w:rsid w:val="00BC5CAB"/>
    <w:rsid w:val="00BC5E23"/>
    <w:rsid w:val="00BC7493"/>
    <w:rsid w:val="00BD06CA"/>
    <w:rsid w:val="00BD2164"/>
    <w:rsid w:val="00BD2C96"/>
    <w:rsid w:val="00BD3898"/>
    <w:rsid w:val="00BD3BA0"/>
    <w:rsid w:val="00BD5EDA"/>
    <w:rsid w:val="00BD5F87"/>
    <w:rsid w:val="00BD671B"/>
    <w:rsid w:val="00BD690D"/>
    <w:rsid w:val="00BD7212"/>
    <w:rsid w:val="00BD7A07"/>
    <w:rsid w:val="00BE1873"/>
    <w:rsid w:val="00BE1AB6"/>
    <w:rsid w:val="00BE2120"/>
    <w:rsid w:val="00BE2956"/>
    <w:rsid w:val="00BE2B22"/>
    <w:rsid w:val="00BE2D67"/>
    <w:rsid w:val="00BE3FB0"/>
    <w:rsid w:val="00BE40C2"/>
    <w:rsid w:val="00BE547C"/>
    <w:rsid w:val="00BE6117"/>
    <w:rsid w:val="00BF5910"/>
    <w:rsid w:val="00BF5EFE"/>
    <w:rsid w:val="00BF60D7"/>
    <w:rsid w:val="00BF6417"/>
    <w:rsid w:val="00BF78AD"/>
    <w:rsid w:val="00BF7F53"/>
    <w:rsid w:val="00C00460"/>
    <w:rsid w:val="00C00C30"/>
    <w:rsid w:val="00C03025"/>
    <w:rsid w:val="00C05450"/>
    <w:rsid w:val="00C05C89"/>
    <w:rsid w:val="00C05CB6"/>
    <w:rsid w:val="00C05F01"/>
    <w:rsid w:val="00C0745E"/>
    <w:rsid w:val="00C10219"/>
    <w:rsid w:val="00C11686"/>
    <w:rsid w:val="00C11A91"/>
    <w:rsid w:val="00C11D0F"/>
    <w:rsid w:val="00C125F6"/>
    <w:rsid w:val="00C12BEE"/>
    <w:rsid w:val="00C14C0D"/>
    <w:rsid w:val="00C162C5"/>
    <w:rsid w:val="00C166AB"/>
    <w:rsid w:val="00C1699B"/>
    <w:rsid w:val="00C16B29"/>
    <w:rsid w:val="00C170E5"/>
    <w:rsid w:val="00C178E6"/>
    <w:rsid w:val="00C17F11"/>
    <w:rsid w:val="00C20136"/>
    <w:rsid w:val="00C2021E"/>
    <w:rsid w:val="00C2033E"/>
    <w:rsid w:val="00C203A3"/>
    <w:rsid w:val="00C207E5"/>
    <w:rsid w:val="00C20FCF"/>
    <w:rsid w:val="00C219B6"/>
    <w:rsid w:val="00C220B4"/>
    <w:rsid w:val="00C222BD"/>
    <w:rsid w:val="00C23088"/>
    <w:rsid w:val="00C23A90"/>
    <w:rsid w:val="00C240B8"/>
    <w:rsid w:val="00C26383"/>
    <w:rsid w:val="00C26ED4"/>
    <w:rsid w:val="00C27558"/>
    <w:rsid w:val="00C27BC6"/>
    <w:rsid w:val="00C30DF8"/>
    <w:rsid w:val="00C32552"/>
    <w:rsid w:val="00C33837"/>
    <w:rsid w:val="00C35A52"/>
    <w:rsid w:val="00C3768F"/>
    <w:rsid w:val="00C4019B"/>
    <w:rsid w:val="00C40F8F"/>
    <w:rsid w:val="00C421B4"/>
    <w:rsid w:val="00C46036"/>
    <w:rsid w:val="00C4725B"/>
    <w:rsid w:val="00C4776F"/>
    <w:rsid w:val="00C47A6A"/>
    <w:rsid w:val="00C500A6"/>
    <w:rsid w:val="00C504E3"/>
    <w:rsid w:val="00C5085C"/>
    <w:rsid w:val="00C50AC9"/>
    <w:rsid w:val="00C50E39"/>
    <w:rsid w:val="00C511CE"/>
    <w:rsid w:val="00C5137F"/>
    <w:rsid w:val="00C5221F"/>
    <w:rsid w:val="00C5409E"/>
    <w:rsid w:val="00C56840"/>
    <w:rsid w:val="00C62399"/>
    <w:rsid w:val="00C628CC"/>
    <w:rsid w:val="00C64C20"/>
    <w:rsid w:val="00C64CB7"/>
    <w:rsid w:val="00C66CC7"/>
    <w:rsid w:val="00C66E9C"/>
    <w:rsid w:val="00C6775E"/>
    <w:rsid w:val="00C70403"/>
    <w:rsid w:val="00C70B6A"/>
    <w:rsid w:val="00C71EE3"/>
    <w:rsid w:val="00C7208B"/>
    <w:rsid w:val="00C7345F"/>
    <w:rsid w:val="00C73DDD"/>
    <w:rsid w:val="00C74337"/>
    <w:rsid w:val="00C7524B"/>
    <w:rsid w:val="00C75687"/>
    <w:rsid w:val="00C75826"/>
    <w:rsid w:val="00C764B5"/>
    <w:rsid w:val="00C76B2C"/>
    <w:rsid w:val="00C76FF2"/>
    <w:rsid w:val="00C77B93"/>
    <w:rsid w:val="00C77E68"/>
    <w:rsid w:val="00C802CB"/>
    <w:rsid w:val="00C807DF"/>
    <w:rsid w:val="00C8115A"/>
    <w:rsid w:val="00C8277C"/>
    <w:rsid w:val="00C852EE"/>
    <w:rsid w:val="00C873EE"/>
    <w:rsid w:val="00C93145"/>
    <w:rsid w:val="00C933A0"/>
    <w:rsid w:val="00C93A31"/>
    <w:rsid w:val="00C93B9B"/>
    <w:rsid w:val="00C94453"/>
    <w:rsid w:val="00C953EC"/>
    <w:rsid w:val="00C96697"/>
    <w:rsid w:val="00C96B8A"/>
    <w:rsid w:val="00CA0632"/>
    <w:rsid w:val="00CA1137"/>
    <w:rsid w:val="00CA1CFD"/>
    <w:rsid w:val="00CA2BF4"/>
    <w:rsid w:val="00CA7E4A"/>
    <w:rsid w:val="00CA7EEA"/>
    <w:rsid w:val="00CB0037"/>
    <w:rsid w:val="00CB024A"/>
    <w:rsid w:val="00CB0783"/>
    <w:rsid w:val="00CB3A84"/>
    <w:rsid w:val="00CB3DE1"/>
    <w:rsid w:val="00CB44A2"/>
    <w:rsid w:val="00CB5C09"/>
    <w:rsid w:val="00CB681D"/>
    <w:rsid w:val="00CB6FC2"/>
    <w:rsid w:val="00CB71F4"/>
    <w:rsid w:val="00CB75DB"/>
    <w:rsid w:val="00CB763F"/>
    <w:rsid w:val="00CB7C80"/>
    <w:rsid w:val="00CB7C9C"/>
    <w:rsid w:val="00CC2271"/>
    <w:rsid w:val="00CC254C"/>
    <w:rsid w:val="00CC4889"/>
    <w:rsid w:val="00CC5196"/>
    <w:rsid w:val="00CC6965"/>
    <w:rsid w:val="00CC77EE"/>
    <w:rsid w:val="00CD1460"/>
    <w:rsid w:val="00CD2099"/>
    <w:rsid w:val="00CD2769"/>
    <w:rsid w:val="00CD3247"/>
    <w:rsid w:val="00CD3C3A"/>
    <w:rsid w:val="00CD3D4C"/>
    <w:rsid w:val="00CD5872"/>
    <w:rsid w:val="00CD5B48"/>
    <w:rsid w:val="00CD60C0"/>
    <w:rsid w:val="00CD7653"/>
    <w:rsid w:val="00CD792A"/>
    <w:rsid w:val="00CD7BEE"/>
    <w:rsid w:val="00CD7CFC"/>
    <w:rsid w:val="00CD7EE6"/>
    <w:rsid w:val="00CE0398"/>
    <w:rsid w:val="00CE140A"/>
    <w:rsid w:val="00CE190F"/>
    <w:rsid w:val="00CE373F"/>
    <w:rsid w:val="00CE3B96"/>
    <w:rsid w:val="00CE5313"/>
    <w:rsid w:val="00CE7190"/>
    <w:rsid w:val="00CF0E25"/>
    <w:rsid w:val="00CF12AE"/>
    <w:rsid w:val="00CF1D71"/>
    <w:rsid w:val="00CF20C1"/>
    <w:rsid w:val="00CF21B1"/>
    <w:rsid w:val="00CF2B78"/>
    <w:rsid w:val="00CF4BDE"/>
    <w:rsid w:val="00CF580E"/>
    <w:rsid w:val="00CF583A"/>
    <w:rsid w:val="00CF5914"/>
    <w:rsid w:val="00CF5CB7"/>
    <w:rsid w:val="00D03B27"/>
    <w:rsid w:val="00D03D47"/>
    <w:rsid w:val="00D04D09"/>
    <w:rsid w:val="00D0769E"/>
    <w:rsid w:val="00D1082D"/>
    <w:rsid w:val="00D11255"/>
    <w:rsid w:val="00D12CAD"/>
    <w:rsid w:val="00D12ED8"/>
    <w:rsid w:val="00D13037"/>
    <w:rsid w:val="00D13298"/>
    <w:rsid w:val="00D13AAA"/>
    <w:rsid w:val="00D13C34"/>
    <w:rsid w:val="00D13DBA"/>
    <w:rsid w:val="00D1540B"/>
    <w:rsid w:val="00D1635D"/>
    <w:rsid w:val="00D1698D"/>
    <w:rsid w:val="00D176CC"/>
    <w:rsid w:val="00D20B5E"/>
    <w:rsid w:val="00D217A7"/>
    <w:rsid w:val="00D26A07"/>
    <w:rsid w:val="00D2718A"/>
    <w:rsid w:val="00D307AE"/>
    <w:rsid w:val="00D308F8"/>
    <w:rsid w:val="00D323AE"/>
    <w:rsid w:val="00D32B21"/>
    <w:rsid w:val="00D33DDA"/>
    <w:rsid w:val="00D344B8"/>
    <w:rsid w:val="00D35234"/>
    <w:rsid w:val="00D36C54"/>
    <w:rsid w:val="00D37ADB"/>
    <w:rsid w:val="00D407B2"/>
    <w:rsid w:val="00D40E15"/>
    <w:rsid w:val="00D4136F"/>
    <w:rsid w:val="00D465B4"/>
    <w:rsid w:val="00D502CA"/>
    <w:rsid w:val="00D5043D"/>
    <w:rsid w:val="00D50F18"/>
    <w:rsid w:val="00D514FF"/>
    <w:rsid w:val="00D534B2"/>
    <w:rsid w:val="00D552EC"/>
    <w:rsid w:val="00D553DF"/>
    <w:rsid w:val="00D55875"/>
    <w:rsid w:val="00D55B3C"/>
    <w:rsid w:val="00D560F2"/>
    <w:rsid w:val="00D56ADB"/>
    <w:rsid w:val="00D56E1F"/>
    <w:rsid w:val="00D56F7B"/>
    <w:rsid w:val="00D57535"/>
    <w:rsid w:val="00D601F6"/>
    <w:rsid w:val="00D61C0A"/>
    <w:rsid w:val="00D625FD"/>
    <w:rsid w:val="00D62746"/>
    <w:rsid w:val="00D632D3"/>
    <w:rsid w:val="00D6423B"/>
    <w:rsid w:val="00D660D5"/>
    <w:rsid w:val="00D674B6"/>
    <w:rsid w:val="00D701FD"/>
    <w:rsid w:val="00D71812"/>
    <w:rsid w:val="00D71D58"/>
    <w:rsid w:val="00D729DB"/>
    <w:rsid w:val="00D73676"/>
    <w:rsid w:val="00D7368A"/>
    <w:rsid w:val="00D7455A"/>
    <w:rsid w:val="00D74C5D"/>
    <w:rsid w:val="00D753D0"/>
    <w:rsid w:val="00D75B60"/>
    <w:rsid w:val="00D76876"/>
    <w:rsid w:val="00D76A31"/>
    <w:rsid w:val="00D77C5B"/>
    <w:rsid w:val="00D808E6"/>
    <w:rsid w:val="00D81679"/>
    <w:rsid w:val="00D8195A"/>
    <w:rsid w:val="00D819CA"/>
    <w:rsid w:val="00D81A71"/>
    <w:rsid w:val="00D82428"/>
    <w:rsid w:val="00D832C3"/>
    <w:rsid w:val="00D841B3"/>
    <w:rsid w:val="00D851C2"/>
    <w:rsid w:val="00D85FBB"/>
    <w:rsid w:val="00D85FE4"/>
    <w:rsid w:val="00D867F0"/>
    <w:rsid w:val="00D86B8A"/>
    <w:rsid w:val="00D873AF"/>
    <w:rsid w:val="00D87672"/>
    <w:rsid w:val="00D876B1"/>
    <w:rsid w:val="00D90022"/>
    <w:rsid w:val="00D90FB9"/>
    <w:rsid w:val="00D916DF"/>
    <w:rsid w:val="00D91937"/>
    <w:rsid w:val="00D91D1E"/>
    <w:rsid w:val="00D923B3"/>
    <w:rsid w:val="00D93769"/>
    <w:rsid w:val="00D93F66"/>
    <w:rsid w:val="00D94802"/>
    <w:rsid w:val="00D94A31"/>
    <w:rsid w:val="00D95ACA"/>
    <w:rsid w:val="00D95BC6"/>
    <w:rsid w:val="00D96F3B"/>
    <w:rsid w:val="00D97CB3"/>
    <w:rsid w:val="00DA0449"/>
    <w:rsid w:val="00DA0ED8"/>
    <w:rsid w:val="00DA275F"/>
    <w:rsid w:val="00DA393B"/>
    <w:rsid w:val="00DA45A2"/>
    <w:rsid w:val="00DA4ACF"/>
    <w:rsid w:val="00DA527C"/>
    <w:rsid w:val="00DA579D"/>
    <w:rsid w:val="00DA59BA"/>
    <w:rsid w:val="00DA5F7D"/>
    <w:rsid w:val="00DA64CE"/>
    <w:rsid w:val="00DA762F"/>
    <w:rsid w:val="00DA76D8"/>
    <w:rsid w:val="00DB03E7"/>
    <w:rsid w:val="00DB0CAA"/>
    <w:rsid w:val="00DB153F"/>
    <w:rsid w:val="00DB2D27"/>
    <w:rsid w:val="00DB4830"/>
    <w:rsid w:val="00DB5223"/>
    <w:rsid w:val="00DB6F74"/>
    <w:rsid w:val="00DB6F8A"/>
    <w:rsid w:val="00DB7B18"/>
    <w:rsid w:val="00DC0A5F"/>
    <w:rsid w:val="00DC358B"/>
    <w:rsid w:val="00DC3AE0"/>
    <w:rsid w:val="00DC527B"/>
    <w:rsid w:val="00DC56D6"/>
    <w:rsid w:val="00DC68A2"/>
    <w:rsid w:val="00DC6BC8"/>
    <w:rsid w:val="00DC763D"/>
    <w:rsid w:val="00DC7FFB"/>
    <w:rsid w:val="00DD1F0B"/>
    <w:rsid w:val="00DD2784"/>
    <w:rsid w:val="00DD3003"/>
    <w:rsid w:val="00DD60B6"/>
    <w:rsid w:val="00DD661E"/>
    <w:rsid w:val="00DD6F1A"/>
    <w:rsid w:val="00DD75B0"/>
    <w:rsid w:val="00DD7E7C"/>
    <w:rsid w:val="00DE0892"/>
    <w:rsid w:val="00DE137E"/>
    <w:rsid w:val="00DE163A"/>
    <w:rsid w:val="00DE2663"/>
    <w:rsid w:val="00DE397A"/>
    <w:rsid w:val="00DE3A63"/>
    <w:rsid w:val="00DE596A"/>
    <w:rsid w:val="00DE5DD7"/>
    <w:rsid w:val="00DE6309"/>
    <w:rsid w:val="00DE6B1C"/>
    <w:rsid w:val="00DE72EC"/>
    <w:rsid w:val="00DF020A"/>
    <w:rsid w:val="00DF39FE"/>
    <w:rsid w:val="00DF6A80"/>
    <w:rsid w:val="00E0007E"/>
    <w:rsid w:val="00E0053A"/>
    <w:rsid w:val="00E01107"/>
    <w:rsid w:val="00E014EA"/>
    <w:rsid w:val="00E021E1"/>
    <w:rsid w:val="00E02392"/>
    <w:rsid w:val="00E02DA3"/>
    <w:rsid w:val="00E05033"/>
    <w:rsid w:val="00E05E4D"/>
    <w:rsid w:val="00E0617A"/>
    <w:rsid w:val="00E062DB"/>
    <w:rsid w:val="00E077D2"/>
    <w:rsid w:val="00E13500"/>
    <w:rsid w:val="00E13A56"/>
    <w:rsid w:val="00E14768"/>
    <w:rsid w:val="00E1485B"/>
    <w:rsid w:val="00E14B46"/>
    <w:rsid w:val="00E14FA3"/>
    <w:rsid w:val="00E175DA"/>
    <w:rsid w:val="00E179C4"/>
    <w:rsid w:val="00E2094E"/>
    <w:rsid w:val="00E2098E"/>
    <w:rsid w:val="00E20BC8"/>
    <w:rsid w:val="00E20D75"/>
    <w:rsid w:val="00E2135A"/>
    <w:rsid w:val="00E21542"/>
    <w:rsid w:val="00E2207D"/>
    <w:rsid w:val="00E223DB"/>
    <w:rsid w:val="00E23A1B"/>
    <w:rsid w:val="00E23A91"/>
    <w:rsid w:val="00E25F03"/>
    <w:rsid w:val="00E2701B"/>
    <w:rsid w:val="00E27658"/>
    <w:rsid w:val="00E3001B"/>
    <w:rsid w:val="00E3012B"/>
    <w:rsid w:val="00E31D11"/>
    <w:rsid w:val="00E31F55"/>
    <w:rsid w:val="00E326E1"/>
    <w:rsid w:val="00E32741"/>
    <w:rsid w:val="00E337CD"/>
    <w:rsid w:val="00E358CA"/>
    <w:rsid w:val="00E36AA3"/>
    <w:rsid w:val="00E37626"/>
    <w:rsid w:val="00E410F3"/>
    <w:rsid w:val="00E41FD0"/>
    <w:rsid w:val="00E42344"/>
    <w:rsid w:val="00E439F0"/>
    <w:rsid w:val="00E43D94"/>
    <w:rsid w:val="00E45943"/>
    <w:rsid w:val="00E46512"/>
    <w:rsid w:val="00E46D90"/>
    <w:rsid w:val="00E4702D"/>
    <w:rsid w:val="00E477C4"/>
    <w:rsid w:val="00E50359"/>
    <w:rsid w:val="00E51226"/>
    <w:rsid w:val="00E518E9"/>
    <w:rsid w:val="00E52F45"/>
    <w:rsid w:val="00E530A0"/>
    <w:rsid w:val="00E547BF"/>
    <w:rsid w:val="00E56BBB"/>
    <w:rsid w:val="00E56D7B"/>
    <w:rsid w:val="00E56F39"/>
    <w:rsid w:val="00E601EC"/>
    <w:rsid w:val="00E60736"/>
    <w:rsid w:val="00E60FB0"/>
    <w:rsid w:val="00E61B4F"/>
    <w:rsid w:val="00E61CA1"/>
    <w:rsid w:val="00E640B6"/>
    <w:rsid w:val="00E64114"/>
    <w:rsid w:val="00E6456C"/>
    <w:rsid w:val="00E65C7B"/>
    <w:rsid w:val="00E66365"/>
    <w:rsid w:val="00E66D5B"/>
    <w:rsid w:val="00E67C69"/>
    <w:rsid w:val="00E70AA6"/>
    <w:rsid w:val="00E72582"/>
    <w:rsid w:val="00E74743"/>
    <w:rsid w:val="00E74BF7"/>
    <w:rsid w:val="00E74DB5"/>
    <w:rsid w:val="00E75AE6"/>
    <w:rsid w:val="00E761F7"/>
    <w:rsid w:val="00E76752"/>
    <w:rsid w:val="00E80C30"/>
    <w:rsid w:val="00E8149B"/>
    <w:rsid w:val="00E818D6"/>
    <w:rsid w:val="00E821F8"/>
    <w:rsid w:val="00E82864"/>
    <w:rsid w:val="00E82DA4"/>
    <w:rsid w:val="00E8319A"/>
    <w:rsid w:val="00E8367F"/>
    <w:rsid w:val="00E83967"/>
    <w:rsid w:val="00E866E6"/>
    <w:rsid w:val="00E8709E"/>
    <w:rsid w:val="00E875A4"/>
    <w:rsid w:val="00E87883"/>
    <w:rsid w:val="00E87B23"/>
    <w:rsid w:val="00E9024F"/>
    <w:rsid w:val="00E91111"/>
    <w:rsid w:val="00E9355A"/>
    <w:rsid w:val="00E94F7A"/>
    <w:rsid w:val="00E96313"/>
    <w:rsid w:val="00E96657"/>
    <w:rsid w:val="00E97BD8"/>
    <w:rsid w:val="00EA0C82"/>
    <w:rsid w:val="00EA0F9C"/>
    <w:rsid w:val="00EA125C"/>
    <w:rsid w:val="00EA309B"/>
    <w:rsid w:val="00EA48B9"/>
    <w:rsid w:val="00EA58F4"/>
    <w:rsid w:val="00EA5952"/>
    <w:rsid w:val="00EA5ED5"/>
    <w:rsid w:val="00EA636F"/>
    <w:rsid w:val="00EA67F1"/>
    <w:rsid w:val="00EA6AA3"/>
    <w:rsid w:val="00EB06C5"/>
    <w:rsid w:val="00EB11DF"/>
    <w:rsid w:val="00EB1A1B"/>
    <w:rsid w:val="00EB357F"/>
    <w:rsid w:val="00EB3DEC"/>
    <w:rsid w:val="00EB4BCF"/>
    <w:rsid w:val="00EB524B"/>
    <w:rsid w:val="00EB6C36"/>
    <w:rsid w:val="00EC0463"/>
    <w:rsid w:val="00EC30E3"/>
    <w:rsid w:val="00EC3266"/>
    <w:rsid w:val="00EC3291"/>
    <w:rsid w:val="00EC36A0"/>
    <w:rsid w:val="00EC3A73"/>
    <w:rsid w:val="00EC4C1B"/>
    <w:rsid w:val="00EC6C60"/>
    <w:rsid w:val="00ED09DB"/>
    <w:rsid w:val="00ED1CE2"/>
    <w:rsid w:val="00ED2809"/>
    <w:rsid w:val="00ED2B28"/>
    <w:rsid w:val="00ED2F64"/>
    <w:rsid w:val="00ED360A"/>
    <w:rsid w:val="00ED38F0"/>
    <w:rsid w:val="00ED528D"/>
    <w:rsid w:val="00ED6629"/>
    <w:rsid w:val="00ED7260"/>
    <w:rsid w:val="00EE0ABA"/>
    <w:rsid w:val="00EE1B86"/>
    <w:rsid w:val="00EE3792"/>
    <w:rsid w:val="00EE4431"/>
    <w:rsid w:val="00EE4744"/>
    <w:rsid w:val="00EE5145"/>
    <w:rsid w:val="00EE5A6E"/>
    <w:rsid w:val="00EE751A"/>
    <w:rsid w:val="00EE7826"/>
    <w:rsid w:val="00EF1F37"/>
    <w:rsid w:val="00EF456E"/>
    <w:rsid w:val="00EF4D29"/>
    <w:rsid w:val="00EF4E07"/>
    <w:rsid w:val="00EF6CD6"/>
    <w:rsid w:val="00EF7B9A"/>
    <w:rsid w:val="00EF7CBB"/>
    <w:rsid w:val="00F0043A"/>
    <w:rsid w:val="00F00932"/>
    <w:rsid w:val="00F03054"/>
    <w:rsid w:val="00F031A7"/>
    <w:rsid w:val="00F03262"/>
    <w:rsid w:val="00F05D97"/>
    <w:rsid w:val="00F0628C"/>
    <w:rsid w:val="00F06567"/>
    <w:rsid w:val="00F06F66"/>
    <w:rsid w:val="00F109DB"/>
    <w:rsid w:val="00F10D08"/>
    <w:rsid w:val="00F1100F"/>
    <w:rsid w:val="00F111E2"/>
    <w:rsid w:val="00F12E12"/>
    <w:rsid w:val="00F13E68"/>
    <w:rsid w:val="00F14C51"/>
    <w:rsid w:val="00F14E7C"/>
    <w:rsid w:val="00F15947"/>
    <w:rsid w:val="00F17046"/>
    <w:rsid w:val="00F213FE"/>
    <w:rsid w:val="00F21E36"/>
    <w:rsid w:val="00F22DE8"/>
    <w:rsid w:val="00F2531D"/>
    <w:rsid w:val="00F307B8"/>
    <w:rsid w:val="00F336FE"/>
    <w:rsid w:val="00F34DB0"/>
    <w:rsid w:val="00F35B00"/>
    <w:rsid w:val="00F36FFB"/>
    <w:rsid w:val="00F3776B"/>
    <w:rsid w:val="00F37AB9"/>
    <w:rsid w:val="00F4166B"/>
    <w:rsid w:val="00F42A5B"/>
    <w:rsid w:val="00F432DD"/>
    <w:rsid w:val="00F4386C"/>
    <w:rsid w:val="00F43DDE"/>
    <w:rsid w:val="00F43EE9"/>
    <w:rsid w:val="00F4471B"/>
    <w:rsid w:val="00F44DCB"/>
    <w:rsid w:val="00F45968"/>
    <w:rsid w:val="00F46C40"/>
    <w:rsid w:val="00F5039C"/>
    <w:rsid w:val="00F50F66"/>
    <w:rsid w:val="00F52476"/>
    <w:rsid w:val="00F5283A"/>
    <w:rsid w:val="00F52C12"/>
    <w:rsid w:val="00F55933"/>
    <w:rsid w:val="00F56B82"/>
    <w:rsid w:val="00F57344"/>
    <w:rsid w:val="00F60340"/>
    <w:rsid w:val="00F610F7"/>
    <w:rsid w:val="00F613D3"/>
    <w:rsid w:val="00F61A61"/>
    <w:rsid w:val="00F6205A"/>
    <w:rsid w:val="00F64166"/>
    <w:rsid w:val="00F64C95"/>
    <w:rsid w:val="00F66697"/>
    <w:rsid w:val="00F67FA5"/>
    <w:rsid w:val="00F70F25"/>
    <w:rsid w:val="00F733C5"/>
    <w:rsid w:val="00F73C6A"/>
    <w:rsid w:val="00F74051"/>
    <w:rsid w:val="00F74094"/>
    <w:rsid w:val="00F74621"/>
    <w:rsid w:val="00F75591"/>
    <w:rsid w:val="00F75CA0"/>
    <w:rsid w:val="00F77751"/>
    <w:rsid w:val="00F80236"/>
    <w:rsid w:val="00F80635"/>
    <w:rsid w:val="00F80A99"/>
    <w:rsid w:val="00F80BF3"/>
    <w:rsid w:val="00F816CA"/>
    <w:rsid w:val="00F81DE4"/>
    <w:rsid w:val="00F83B0E"/>
    <w:rsid w:val="00F83D79"/>
    <w:rsid w:val="00F8456D"/>
    <w:rsid w:val="00F84FA8"/>
    <w:rsid w:val="00F8617A"/>
    <w:rsid w:val="00F86AF8"/>
    <w:rsid w:val="00F86E90"/>
    <w:rsid w:val="00F87662"/>
    <w:rsid w:val="00F87E82"/>
    <w:rsid w:val="00F90640"/>
    <w:rsid w:val="00F908C8"/>
    <w:rsid w:val="00F90F27"/>
    <w:rsid w:val="00F91585"/>
    <w:rsid w:val="00F91BE0"/>
    <w:rsid w:val="00F92678"/>
    <w:rsid w:val="00F92D96"/>
    <w:rsid w:val="00F942AC"/>
    <w:rsid w:val="00F94B0A"/>
    <w:rsid w:val="00F95F7E"/>
    <w:rsid w:val="00F96915"/>
    <w:rsid w:val="00FA035E"/>
    <w:rsid w:val="00FA0A8B"/>
    <w:rsid w:val="00FA19B2"/>
    <w:rsid w:val="00FA1C6F"/>
    <w:rsid w:val="00FA1EB4"/>
    <w:rsid w:val="00FA2015"/>
    <w:rsid w:val="00FA2EE1"/>
    <w:rsid w:val="00FA3E17"/>
    <w:rsid w:val="00FA59AF"/>
    <w:rsid w:val="00FB0736"/>
    <w:rsid w:val="00FB12ED"/>
    <w:rsid w:val="00FB204B"/>
    <w:rsid w:val="00FB2560"/>
    <w:rsid w:val="00FB31A6"/>
    <w:rsid w:val="00FB35D6"/>
    <w:rsid w:val="00FB39DC"/>
    <w:rsid w:val="00FB3DBD"/>
    <w:rsid w:val="00FB4BE4"/>
    <w:rsid w:val="00FB4D0E"/>
    <w:rsid w:val="00FB4D23"/>
    <w:rsid w:val="00FB6BE5"/>
    <w:rsid w:val="00FB7E34"/>
    <w:rsid w:val="00FC0E13"/>
    <w:rsid w:val="00FC128C"/>
    <w:rsid w:val="00FC1F57"/>
    <w:rsid w:val="00FC2752"/>
    <w:rsid w:val="00FC2B56"/>
    <w:rsid w:val="00FC4718"/>
    <w:rsid w:val="00FC50EE"/>
    <w:rsid w:val="00FC595B"/>
    <w:rsid w:val="00FD0244"/>
    <w:rsid w:val="00FD07B7"/>
    <w:rsid w:val="00FD0D04"/>
    <w:rsid w:val="00FD2812"/>
    <w:rsid w:val="00FD2CE4"/>
    <w:rsid w:val="00FD3BA2"/>
    <w:rsid w:val="00FD428D"/>
    <w:rsid w:val="00FD449D"/>
    <w:rsid w:val="00FD4543"/>
    <w:rsid w:val="00FD4669"/>
    <w:rsid w:val="00FD5DDF"/>
    <w:rsid w:val="00FD6785"/>
    <w:rsid w:val="00FD7400"/>
    <w:rsid w:val="00FD7412"/>
    <w:rsid w:val="00FD7A1B"/>
    <w:rsid w:val="00FE1E84"/>
    <w:rsid w:val="00FE3EF2"/>
    <w:rsid w:val="00FE4331"/>
    <w:rsid w:val="00FE4B09"/>
    <w:rsid w:val="00FE5155"/>
    <w:rsid w:val="00FE561B"/>
    <w:rsid w:val="00FE5BAA"/>
    <w:rsid w:val="00FE63D0"/>
    <w:rsid w:val="00FE69FA"/>
    <w:rsid w:val="00FE7D62"/>
    <w:rsid w:val="00FF174F"/>
    <w:rsid w:val="00FF2787"/>
    <w:rsid w:val="00FF322D"/>
    <w:rsid w:val="00FF3662"/>
    <w:rsid w:val="00FF54BE"/>
    <w:rsid w:val="00FF61F4"/>
    <w:rsid w:val="00FF65BD"/>
    <w:rsid w:val="0175DD75"/>
    <w:rsid w:val="019B7B4C"/>
    <w:rsid w:val="01EA4400"/>
    <w:rsid w:val="039670B5"/>
    <w:rsid w:val="0427E677"/>
    <w:rsid w:val="0437F7A1"/>
    <w:rsid w:val="04EFF0C1"/>
    <w:rsid w:val="05509472"/>
    <w:rsid w:val="058ADB54"/>
    <w:rsid w:val="05C29D1D"/>
    <w:rsid w:val="05FAF7CA"/>
    <w:rsid w:val="06C6B867"/>
    <w:rsid w:val="0705B9AD"/>
    <w:rsid w:val="072181B1"/>
    <w:rsid w:val="078D7642"/>
    <w:rsid w:val="07DB943F"/>
    <w:rsid w:val="07DEC605"/>
    <w:rsid w:val="090EAA7C"/>
    <w:rsid w:val="0A570EC2"/>
    <w:rsid w:val="0A9842BC"/>
    <w:rsid w:val="0AE8801F"/>
    <w:rsid w:val="0AF49233"/>
    <w:rsid w:val="0BB7138F"/>
    <w:rsid w:val="0C169DF6"/>
    <w:rsid w:val="0CB7F8A4"/>
    <w:rsid w:val="0D0C6CAF"/>
    <w:rsid w:val="0D853F42"/>
    <w:rsid w:val="0F855AFB"/>
    <w:rsid w:val="0FF7B8C2"/>
    <w:rsid w:val="12D824E4"/>
    <w:rsid w:val="1340EE6A"/>
    <w:rsid w:val="138A8378"/>
    <w:rsid w:val="1425B7E4"/>
    <w:rsid w:val="142A7351"/>
    <w:rsid w:val="14AA9057"/>
    <w:rsid w:val="1564368F"/>
    <w:rsid w:val="156966C4"/>
    <w:rsid w:val="17021863"/>
    <w:rsid w:val="176732B3"/>
    <w:rsid w:val="1815CBE6"/>
    <w:rsid w:val="1A85A080"/>
    <w:rsid w:val="1B19EDF9"/>
    <w:rsid w:val="1B64C059"/>
    <w:rsid w:val="1BC9B61C"/>
    <w:rsid w:val="1E39260F"/>
    <w:rsid w:val="1EA6F733"/>
    <w:rsid w:val="1EBE5928"/>
    <w:rsid w:val="1ECEF064"/>
    <w:rsid w:val="1F4835D5"/>
    <w:rsid w:val="1FABAC98"/>
    <w:rsid w:val="241398CD"/>
    <w:rsid w:val="243C676F"/>
    <w:rsid w:val="24BDB2B3"/>
    <w:rsid w:val="26DE6F22"/>
    <w:rsid w:val="27F66E2B"/>
    <w:rsid w:val="2812EF8C"/>
    <w:rsid w:val="28910A00"/>
    <w:rsid w:val="28AABBBC"/>
    <w:rsid w:val="28FFDB76"/>
    <w:rsid w:val="29DDFB42"/>
    <w:rsid w:val="29E84255"/>
    <w:rsid w:val="2A4ABBF2"/>
    <w:rsid w:val="2A5CC1A8"/>
    <w:rsid w:val="2AD3638F"/>
    <w:rsid w:val="2AE293AE"/>
    <w:rsid w:val="2B5B5E12"/>
    <w:rsid w:val="2E631466"/>
    <w:rsid w:val="2EB88776"/>
    <w:rsid w:val="2EE98107"/>
    <w:rsid w:val="2EEA2CB9"/>
    <w:rsid w:val="2EEA4B50"/>
    <w:rsid w:val="2F64D2BC"/>
    <w:rsid w:val="2F938CFC"/>
    <w:rsid w:val="2FFC4885"/>
    <w:rsid w:val="307EDAD8"/>
    <w:rsid w:val="3194E905"/>
    <w:rsid w:val="321A315D"/>
    <w:rsid w:val="32690D15"/>
    <w:rsid w:val="329D5466"/>
    <w:rsid w:val="34D159CB"/>
    <w:rsid w:val="34D9D30E"/>
    <w:rsid w:val="35155875"/>
    <w:rsid w:val="35602CD3"/>
    <w:rsid w:val="35620747"/>
    <w:rsid w:val="3679E7A7"/>
    <w:rsid w:val="388A815C"/>
    <w:rsid w:val="38E7F6D4"/>
    <w:rsid w:val="396ED3BC"/>
    <w:rsid w:val="3A399F7C"/>
    <w:rsid w:val="3A81B060"/>
    <w:rsid w:val="3B6CAF46"/>
    <w:rsid w:val="3BC89DAB"/>
    <w:rsid w:val="3BD2B321"/>
    <w:rsid w:val="3BDF015D"/>
    <w:rsid w:val="3C399BC1"/>
    <w:rsid w:val="3DDE1F8C"/>
    <w:rsid w:val="3E551BE7"/>
    <w:rsid w:val="3F43322F"/>
    <w:rsid w:val="3F63A065"/>
    <w:rsid w:val="40F41745"/>
    <w:rsid w:val="411BD92D"/>
    <w:rsid w:val="41797E48"/>
    <w:rsid w:val="426F9ED4"/>
    <w:rsid w:val="42E68128"/>
    <w:rsid w:val="435E1D7C"/>
    <w:rsid w:val="44724C93"/>
    <w:rsid w:val="44B73C7E"/>
    <w:rsid w:val="44EBCB47"/>
    <w:rsid w:val="4593720F"/>
    <w:rsid w:val="459A0AA0"/>
    <w:rsid w:val="4610F948"/>
    <w:rsid w:val="47277580"/>
    <w:rsid w:val="491AEDA2"/>
    <w:rsid w:val="49515A56"/>
    <w:rsid w:val="496DAAEB"/>
    <w:rsid w:val="4ABACBE3"/>
    <w:rsid w:val="4B3AC6EB"/>
    <w:rsid w:val="4D710F90"/>
    <w:rsid w:val="4D9E214C"/>
    <w:rsid w:val="4EC351CE"/>
    <w:rsid w:val="4ED09443"/>
    <w:rsid w:val="4F194AD2"/>
    <w:rsid w:val="4F6A2A57"/>
    <w:rsid w:val="508AD6D2"/>
    <w:rsid w:val="5104662B"/>
    <w:rsid w:val="52E4A196"/>
    <w:rsid w:val="5416056A"/>
    <w:rsid w:val="56470567"/>
    <w:rsid w:val="5661925B"/>
    <w:rsid w:val="56A565ED"/>
    <w:rsid w:val="57269CF7"/>
    <w:rsid w:val="57EB55CD"/>
    <w:rsid w:val="592DD604"/>
    <w:rsid w:val="59A917C6"/>
    <w:rsid w:val="5AB6B960"/>
    <w:rsid w:val="5B2D7B9A"/>
    <w:rsid w:val="5E4914D7"/>
    <w:rsid w:val="5E84E6A9"/>
    <w:rsid w:val="5F0419E2"/>
    <w:rsid w:val="603BA4D4"/>
    <w:rsid w:val="60FB78DE"/>
    <w:rsid w:val="616DA020"/>
    <w:rsid w:val="618C89F9"/>
    <w:rsid w:val="6282A9D1"/>
    <w:rsid w:val="62DF28AB"/>
    <w:rsid w:val="633F9E55"/>
    <w:rsid w:val="641AEE5D"/>
    <w:rsid w:val="64387675"/>
    <w:rsid w:val="64CCD5FC"/>
    <w:rsid w:val="655A65DA"/>
    <w:rsid w:val="66688C3C"/>
    <w:rsid w:val="66B42911"/>
    <w:rsid w:val="671B7908"/>
    <w:rsid w:val="673666D2"/>
    <w:rsid w:val="68131763"/>
    <w:rsid w:val="69A634B9"/>
    <w:rsid w:val="69CAF254"/>
    <w:rsid w:val="6B32B6A1"/>
    <w:rsid w:val="6BA302D0"/>
    <w:rsid w:val="6E514D2C"/>
    <w:rsid w:val="6EE788F9"/>
    <w:rsid w:val="6F031D14"/>
    <w:rsid w:val="6F8B1276"/>
    <w:rsid w:val="70D2C144"/>
    <w:rsid w:val="7108E5D4"/>
    <w:rsid w:val="719F53C4"/>
    <w:rsid w:val="7397B6FC"/>
    <w:rsid w:val="73FC141B"/>
    <w:rsid w:val="7455A460"/>
    <w:rsid w:val="74E47330"/>
    <w:rsid w:val="75FB550A"/>
    <w:rsid w:val="763CC136"/>
    <w:rsid w:val="7712E5CA"/>
    <w:rsid w:val="772F35F4"/>
    <w:rsid w:val="77638159"/>
    <w:rsid w:val="78B5D380"/>
    <w:rsid w:val="7918586F"/>
    <w:rsid w:val="792FBA64"/>
    <w:rsid w:val="793051DC"/>
    <w:rsid w:val="79E9C292"/>
    <w:rsid w:val="7A0DF591"/>
    <w:rsid w:val="7A10CB8F"/>
    <w:rsid w:val="7A98344F"/>
    <w:rsid w:val="7A9A9134"/>
    <w:rsid w:val="7B6423C4"/>
    <w:rsid w:val="7BCE2AAF"/>
    <w:rsid w:val="7CDC5929"/>
    <w:rsid w:val="7DDD6882"/>
    <w:rsid w:val="7E88B8AF"/>
    <w:rsid w:val="7EC5C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EE0B17"/>
  <w14:defaultImageDpi w14:val="300"/>
  <w15:docId w15:val="{E3DAC213-1317-4BD8-A511-A9F794E9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C00C30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E2473" w:themeColor="accent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0C30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087" w:themeColor="accent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0C30"/>
    <w:pPr>
      <w:spacing w:after="100" w:afterAutospacing="1"/>
      <w:outlineLvl w:val="2"/>
    </w:pPr>
    <w:rPr>
      <w:b/>
      <w:color w:val="005EB8" w:themeColor="text1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0C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00A9CE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C00C30"/>
    <w:rPr>
      <w:rFonts w:eastAsiaTheme="majorEastAsia" w:cs="Arial"/>
      <w:b/>
      <w:bCs/>
      <w:color w:val="AE2473" w:themeColor="accent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00C30"/>
    <w:rPr>
      <w:rFonts w:eastAsiaTheme="majorEastAsia" w:cstheme="majorBidi"/>
      <w:b/>
      <w:bCs/>
      <w:color w:val="003087" w:themeColor="accent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00C30"/>
    <w:rPr>
      <w:b/>
      <w:color w:val="005EB8" w:themeColor="text1"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C00C30"/>
    <w:pPr>
      <w:spacing w:after="400"/>
    </w:pPr>
    <w:rPr>
      <w:color w:val="003087" w:themeColor="accent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qFormat/>
    <w:rsid w:val="00C00C30"/>
    <w:pPr>
      <w:spacing w:after="100" w:afterAutospacing="1"/>
    </w:pPr>
    <w:rPr>
      <w:color w:val="AE2473" w:themeColor="accent5"/>
      <w:sz w:val="28"/>
      <w:szCs w:val="28"/>
    </w:rPr>
  </w:style>
  <w:style w:type="paragraph" w:customStyle="1" w:styleId="Reportcovertitle">
    <w:name w:val="Report cover title"/>
    <w:basedOn w:val="Normal"/>
    <w:qFormat/>
    <w:rsid w:val="00C00C30"/>
    <w:pPr>
      <w:spacing w:before="1200"/>
    </w:pPr>
    <w:rPr>
      <w:b/>
      <w:color w:val="AE2473" w:themeColor="accent5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paragraph" w:customStyle="1" w:styleId="Reportcoversubhead">
    <w:name w:val="Report cover subhead"/>
    <w:basedOn w:val="Normal"/>
    <w:qFormat/>
    <w:rsid w:val="00C00C30"/>
    <w:rPr>
      <w:b/>
      <w:color w:val="00A9CE" w:themeColor="accen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C00C30"/>
    <w:rPr>
      <w:rFonts w:asciiTheme="majorHAnsi" w:eastAsiaTheme="majorEastAsia" w:hAnsiTheme="majorHAnsi" w:cstheme="majorBidi"/>
      <w:iCs/>
      <w:color w:val="00A9CE" w:themeColor="accent2"/>
    </w:rPr>
  </w:style>
  <w:style w:type="paragraph" w:styleId="TOCHeading">
    <w:name w:val="TOC Heading"/>
    <w:basedOn w:val="Heading1"/>
    <w:next w:val="Normal"/>
    <w:uiPriority w:val="39"/>
    <w:unhideWhenUsed/>
    <w:qFormat/>
    <w:rsid w:val="0009169A"/>
    <w:pPr>
      <w:spacing w:before="240" w:after="0" w:afterAutospacing="0" w:line="259" w:lineRule="auto"/>
      <w:outlineLvl w:val="9"/>
    </w:pPr>
    <w:rPr>
      <w:rFonts w:asciiTheme="majorHAnsi" w:hAnsiTheme="majorHAnsi" w:cstheme="majorBidi"/>
      <w:b w:val="0"/>
      <w:bCs w:val="0"/>
      <w:color w:val="1991C2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09169A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09169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9169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169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9169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16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169A"/>
    <w:rPr>
      <w:vertAlign w:val="superscript"/>
    </w:rPr>
  </w:style>
  <w:style w:type="character" w:styleId="Strong">
    <w:name w:val="Strong"/>
    <w:basedOn w:val="DefaultParagraphFont"/>
    <w:uiPriority w:val="22"/>
    <w:qFormat/>
    <w:rsid w:val="00D93F6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9752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E2094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F41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41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41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1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1CB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8307FF"/>
    <w:rPr>
      <w:color w:val="2B579A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unhideWhenUsed/>
    <w:rsid w:val="00FC128C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FC128C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FC128C"/>
  </w:style>
  <w:style w:type="table" w:styleId="TableGrid">
    <w:name w:val="Table Grid"/>
    <w:basedOn w:val="TableNormal"/>
    <w:uiPriority w:val="59"/>
    <w:rsid w:val="00B10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FE433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433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E4331"/>
    <w:rPr>
      <w:vertAlign w:val="superscript"/>
    </w:rPr>
  </w:style>
  <w:style w:type="character" w:customStyle="1" w:styleId="cf01">
    <w:name w:val="cf01"/>
    <w:basedOn w:val="DefaultParagraphFont"/>
    <w:rsid w:val="005C3AC4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180907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1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866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111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391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ew\Downloads\Word%20document%20template%20-%20A4%20portrait%20report%20-%20text%20in%20one%20column%20(2).dotx" TargetMode="External"/></Relationships>
</file>

<file path=word/theme/theme1.xml><?xml version="1.0" encoding="utf-8"?>
<a:theme xmlns:a="http://schemas.openxmlformats.org/drawingml/2006/main" name="HEE">
  <a:themeElements>
    <a:clrScheme name="NHS">
      <a:dk1>
        <a:srgbClr val="005EB8"/>
      </a:dk1>
      <a:lt1>
        <a:srgbClr val="FFFFFF"/>
      </a:lt1>
      <a:dk2>
        <a:srgbClr val="0071CE"/>
      </a:dk2>
      <a:lt2>
        <a:srgbClr val="E8EDEE"/>
      </a:lt2>
      <a:accent1>
        <a:srgbClr val="41B6E6"/>
      </a:accent1>
      <a:accent2>
        <a:srgbClr val="00A9CE"/>
      </a:accent2>
      <a:accent3>
        <a:srgbClr val="003087"/>
      </a:accent3>
      <a:accent4>
        <a:srgbClr val="005EB8"/>
      </a:accent4>
      <a:accent5>
        <a:srgbClr val="AE2473"/>
      </a:accent5>
      <a:accent6>
        <a:srgbClr val="78BE2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E" id="{40B58ABE-F0EB-D841-B223-66075CE7CD45}" vid="{7644B2A3-1AD5-8C46-9520-D28DCA799E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4402766-3f2e-48bb-a548-885fe0af30b6">
      <UserInfo>
        <DisplayName>Gill Risby</DisplayName>
        <AccountId>98</AccountId>
        <AccountType/>
      </UserInfo>
      <UserInfo>
        <DisplayName>Dalgeet Puaar</DisplayName>
        <AccountId>20</AccountId>
        <AccountType/>
      </UserInfo>
      <UserInfo>
        <DisplayName>NASH, Karen (UNIVERSITY HOSPITALS BRISTOL NHS FOUNDATION TRUST)</DisplayName>
        <AccountId>99</AccountId>
        <AccountType/>
      </UserInfo>
      <UserInfo>
        <DisplayName>UserArchiver Sabeha Patel (M) 04-2022</DisplayName>
        <AccountId>62</AccountId>
        <AccountType/>
      </UserInfo>
      <UserInfo>
        <DisplayName>UserArchive Clare Drain (M) 04-2022</DisplayName>
        <AccountId>487</AccountId>
        <AccountType/>
      </UserInfo>
      <UserInfo>
        <DisplayName>FAWCETT, Helen (THE NEWCASTLE UPON TYNE HOSPITALS NHS FOUNDATION TRUST)</DisplayName>
        <AccountId>96</AccountId>
        <AccountType/>
      </UserInfo>
      <UserInfo>
        <DisplayName>Alison Pritchard</DisplayName>
        <AccountId>97</AccountId>
        <AccountType/>
      </UserInfo>
      <UserInfo>
        <DisplayName>Sarah Green</DisplayName>
        <AccountId>63</AccountId>
        <AccountType/>
      </UserInfo>
      <UserInfo>
        <DisplayName>Shelley Mannion</DisplayName>
        <AccountId>1059</AccountId>
        <AccountType/>
      </UserInfo>
    </SharedWithUsers>
    <TaxCatchAll xmlns="24402766-3f2e-48bb-a548-885fe0af30b6" xsi:nil="true"/>
    <lcf76f155ced4ddcb4097134ff3c332f xmlns="a7da0679-eac9-423a-8cc1-79e5c97ca96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6198B5B9CC44EBA5859D24502993E" ma:contentTypeVersion="15" ma:contentTypeDescription="Create a new document." ma:contentTypeScope="" ma:versionID="ae6b93954bd59e155c65d12ee8874133">
  <xsd:schema xmlns:xsd="http://www.w3.org/2001/XMLSchema" xmlns:xs="http://www.w3.org/2001/XMLSchema" xmlns:p="http://schemas.microsoft.com/office/2006/metadata/properties" xmlns:ns2="a7da0679-eac9-423a-8cc1-79e5c97ca962" xmlns:ns3="24402766-3f2e-48bb-a548-885fe0af30b6" targetNamespace="http://schemas.microsoft.com/office/2006/metadata/properties" ma:root="true" ma:fieldsID="096e2ac1b070c0cca77ccccd5ce524a7" ns2:_="" ns3:_="">
    <xsd:import namespace="a7da0679-eac9-423a-8cc1-79e5c97ca962"/>
    <xsd:import namespace="24402766-3f2e-48bb-a548-885fe0af30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a0679-eac9-423a-8cc1-79e5c97ca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02766-3f2e-48bb-a548-885fe0af30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d7cd332-ed26-46a9-9184-2e4c62558425}" ma:internalName="TaxCatchAll" ma:showField="CatchAllData" ma:web="24402766-3f2e-48bb-a548-885fe0af30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514980-15FD-0B49-A268-ACF1700EE1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B3C7FB-D630-4CC2-8168-AA24DAB1B2AE}">
  <ds:schemaRefs>
    <ds:schemaRef ds:uri="http://schemas.microsoft.com/office/2006/metadata/properties"/>
    <ds:schemaRef ds:uri="http://schemas.microsoft.com/office/infopath/2007/PartnerControls"/>
    <ds:schemaRef ds:uri="24402766-3f2e-48bb-a548-885fe0af30b6"/>
    <ds:schemaRef ds:uri="a7da0679-eac9-423a-8cc1-79e5c97ca962"/>
  </ds:schemaRefs>
</ds:datastoreItem>
</file>

<file path=customXml/itemProps3.xml><?xml version="1.0" encoding="utf-8"?>
<ds:datastoreItem xmlns:ds="http://schemas.openxmlformats.org/officeDocument/2006/customXml" ds:itemID="{D2836200-E14F-4A19-8B6E-9C0B69D97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da0679-eac9-423a-8cc1-79e5c97ca962"/>
    <ds:schemaRef ds:uri="24402766-3f2e-48bb-a548-885fe0af30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51C966-131D-4AFD-A7DC-674FFD3969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document template - A4 portrait report - text in one column (2).dotx</Template>
  <TotalTime>1</TotalTime>
  <Pages>2</Pages>
  <Words>360</Words>
  <Characters>2054</Characters>
  <Application>Microsoft Office Word</Application>
  <DocSecurity>4</DocSecurity>
  <Lines>17</Lines>
  <Paragraphs>4</Paragraphs>
  <ScaleCrop>false</ScaleCrop>
  <Company>Whatever</Company>
  <LinksUpToDate>false</LinksUpToDate>
  <CharactersWithSpaces>2410</CharactersWithSpaces>
  <SharedDoc>false</SharedDoc>
  <HLinks>
    <vt:vector size="282" baseType="variant">
      <vt:variant>
        <vt:i4>7209027</vt:i4>
      </vt:variant>
      <vt:variant>
        <vt:i4>180</vt:i4>
      </vt:variant>
      <vt:variant>
        <vt:i4>0</vt:i4>
      </vt:variant>
      <vt:variant>
        <vt:i4>5</vt:i4>
      </vt:variant>
      <vt:variant>
        <vt:lpwstr>mailto:Pharmacy.South@hee.nhs.uk</vt:lpwstr>
      </vt:variant>
      <vt:variant>
        <vt:lpwstr/>
      </vt:variant>
      <vt:variant>
        <vt:i4>7209027</vt:i4>
      </vt:variant>
      <vt:variant>
        <vt:i4>177</vt:i4>
      </vt:variant>
      <vt:variant>
        <vt:i4>0</vt:i4>
      </vt:variant>
      <vt:variant>
        <vt:i4>5</vt:i4>
      </vt:variant>
      <vt:variant>
        <vt:lpwstr>mailto:Pharmacy.South@hee.nhs.uk</vt:lpwstr>
      </vt:variant>
      <vt:variant>
        <vt:lpwstr/>
      </vt:variant>
      <vt:variant>
        <vt:i4>4456489</vt:i4>
      </vt:variant>
      <vt:variant>
        <vt:i4>174</vt:i4>
      </vt:variant>
      <vt:variant>
        <vt:i4>0</vt:i4>
      </vt:variant>
      <vt:variant>
        <vt:i4>5</vt:i4>
      </vt:variant>
      <vt:variant>
        <vt:lpwstr>mailto:lasepharmacy@hee.nhs.uk</vt:lpwstr>
      </vt:variant>
      <vt:variant>
        <vt:lpwstr/>
      </vt:variant>
      <vt:variant>
        <vt:i4>1179692</vt:i4>
      </vt:variant>
      <vt:variant>
        <vt:i4>171</vt:i4>
      </vt:variant>
      <vt:variant>
        <vt:i4>0</vt:i4>
      </vt:variant>
      <vt:variant>
        <vt:i4>5</vt:i4>
      </vt:variant>
      <vt:variant>
        <vt:lpwstr>mailto:medicinesoptimisation.north@hee.nhs.uk</vt:lpwstr>
      </vt:variant>
      <vt:variant>
        <vt:lpwstr/>
      </vt:variant>
      <vt:variant>
        <vt:i4>1179692</vt:i4>
      </vt:variant>
      <vt:variant>
        <vt:i4>168</vt:i4>
      </vt:variant>
      <vt:variant>
        <vt:i4>0</vt:i4>
      </vt:variant>
      <vt:variant>
        <vt:i4>5</vt:i4>
      </vt:variant>
      <vt:variant>
        <vt:lpwstr>mailto:medicinesoptimisation.north@hee.nhs.uk</vt:lpwstr>
      </vt:variant>
      <vt:variant>
        <vt:lpwstr/>
      </vt:variant>
      <vt:variant>
        <vt:i4>5439592</vt:i4>
      </vt:variant>
      <vt:variant>
        <vt:i4>165</vt:i4>
      </vt:variant>
      <vt:variant>
        <vt:i4>0</vt:i4>
      </vt:variant>
      <vt:variant>
        <vt:i4>5</vt:i4>
      </vt:variant>
      <vt:variant>
        <vt:lpwstr>mailto:pharmacy.me@hee.nhs.uk</vt:lpwstr>
      </vt:variant>
      <vt:variant>
        <vt:lpwstr/>
      </vt:variant>
      <vt:variant>
        <vt:i4>4456489</vt:i4>
      </vt:variant>
      <vt:variant>
        <vt:i4>162</vt:i4>
      </vt:variant>
      <vt:variant>
        <vt:i4>0</vt:i4>
      </vt:variant>
      <vt:variant>
        <vt:i4>5</vt:i4>
      </vt:variant>
      <vt:variant>
        <vt:lpwstr>mailto:lasepharmacy@hee.nhs.uk</vt:lpwstr>
      </vt:variant>
      <vt:variant>
        <vt:lpwstr/>
      </vt:variant>
      <vt:variant>
        <vt:i4>5439592</vt:i4>
      </vt:variant>
      <vt:variant>
        <vt:i4>159</vt:i4>
      </vt:variant>
      <vt:variant>
        <vt:i4>0</vt:i4>
      </vt:variant>
      <vt:variant>
        <vt:i4>5</vt:i4>
      </vt:variant>
      <vt:variant>
        <vt:lpwstr>mailto:pharmacy.me@hee.nhs.uk</vt:lpwstr>
      </vt:variant>
      <vt:variant>
        <vt:lpwstr/>
      </vt:variant>
      <vt:variant>
        <vt:i4>1179666</vt:i4>
      </vt:variant>
      <vt:variant>
        <vt:i4>156</vt:i4>
      </vt:variant>
      <vt:variant>
        <vt:i4>0</vt:i4>
      </vt:variant>
      <vt:variant>
        <vt:i4>5</vt:i4>
      </vt:variant>
      <vt:variant>
        <vt:lpwstr>https://www.pharmacyregulation.org/sites/default/files/document/criteria-for-registration-as-a-pharmacy-technician-in-great-britain-jan-2021.pdf</vt:lpwstr>
      </vt:variant>
      <vt:variant>
        <vt:lpwstr/>
      </vt:variant>
      <vt:variant>
        <vt:i4>5832764</vt:i4>
      </vt:variant>
      <vt:variant>
        <vt:i4>153</vt:i4>
      </vt:variant>
      <vt:variant>
        <vt:i4>0</vt:i4>
      </vt:variant>
      <vt:variant>
        <vt:i4>5</vt:i4>
      </vt:variant>
      <vt:variant>
        <vt:lpwstr>https://healtheducationyh.onlinesurveys.ac.uk/eoi_form_ptpt_contribution</vt:lpwstr>
      </vt:variant>
      <vt:variant>
        <vt:lpwstr/>
      </vt:variant>
      <vt:variant>
        <vt:i4>1245247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_Toc80648292</vt:lpwstr>
      </vt:variant>
      <vt:variant>
        <vt:i4>1048639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_Toc80648291</vt:lpwstr>
      </vt:variant>
      <vt:variant>
        <vt:i4>1114175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_Toc80648290</vt:lpwstr>
      </vt:variant>
      <vt:variant>
        <vt:i4>1572926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_Toc80648289</vt:lpwstr>
      </vt:variant>
      <vt:variant>
        <vt:i4>1638462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_Toc80648288</vt:lpwstr>
      </vt:variant>
      <vt:variant>
        <vt:i4>1441854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_Toc80648287</vt:lpwstr>
      </vt:variant>
      <vt:variant>
        <vt:i4>1507390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_Toc80648286</vt:lpwstr>
      </vt:variant>
      <vt:variant>
        <vt:i4>1310782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_Toc80648285</vt:lpwstr>
      </vt:variant>
      <vt:variant>
        <vt:i4>1376318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_Toc80648284</vt:lpwstr>
      </vt:variant>
      <vt:variant>
        <vt:i4>1179710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_Toc80648283</vt:lpwstr>
      </vt:variant>
      <vt:variant>
        <vt:i4>1245246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_Toc80648282</vt:lpwstr>
      </vt:variant>
      <vt:variant>
        <vt:i4>1048638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_Toc80648281</vt:lpwstr>
      </vt:variant>
      <vt:variant>
        <vt:i4>1114174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_Toc80648280</vt:lpwstr>
      </vt:variant>
      <vt:variant>
        <vt:i4>1572913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_Toc80648279</vt:lpwstr>
      </vt:variant>
      <vt:variant>
        <vt:i4>1638449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_Toc80648278</vt:lpwstr>
      </vt:variant>
      <vt:variant>
        <vt:i4>1441841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_Toc80648277</vt:lpwstr>
      </vt:variant>
      <vt:variant>
        <vt:i4>1507377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_Toc80648276</vt:lpwstr>
      </vt:variant>
      <vt:variant>
        <vt:i4>1310769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_Toc80648275</vt:lpwstr>
      </vt:variant>
      <vt:variant>
        <vt:i4>1376305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_Toc80648274</vt:lpwstr>
      </vt:variant>
      <vt:variant>
        <vt:i4>1179697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_Toc80648273</vt:lpwstr>
      </vt:variant>
      <vt:variant>
        <vt:i4>1245233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_Toc80648272</vt:lpwstr>
      </vt:variant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_Toc80648271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_Toc80648270</vt:lpwstr>
      </vt:variant>
      <vt:variant>
        <vt:i4>1572912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_Toc80648269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_Toc80648268</vt:lpwstr>
      </vt:variant>
      <vt:variant>
        <vt:i4>6291489</vt:i4>
      </vt:variant>
      <vt:variant>
        <vt:i4>33</vt:i4>
      </vt:variant>
      <vt:variant>
        <vt:i4>0</vt:i4>
      </vt:variant>
      <vt:variant>
        <vt:i4>5</vt:i4>
      </vt:variant>
      <vt:variant>
        <vt:lpwstr>https://www.lasepharmacy.hee.nhs.uk/dyn/_assets/_folder4/educational-frameworks/heelasepsframework2019.pdf</vt:lpwstr>
      </vt:variant>
      <vt:variant>
        <vt:lpwstr/>
      </vt:variant>
      <vt:variant>
        <vt:i4>7667745</vt:i4>
      </vt:variant>
      <vt:variant>
        <vt:i4>30</vt:i4>
      </vt:variant>
      <vt:variant>
        <vt:i4>0</vt:i4>
      </vt:variant>
      <vt:variant>
        <vt:i4>5</vt:i4>
      </vt:variant>
      <vt:variant>
        <vt:lpwstr>https://www.lasepharmacy.hee.nhs.uk/dyn/_assets/_folder4/educational-frameworks/heelaseesframework2019.pdf</vt:lpwstr>
      </vt:variant>
      <vt:variant>
        <vt:lpwstr/>
      </vt:variant>
      <vt:variant>
        <vt:i4>8257571</vt:i4>
      </vt:variant>
      <vt:variant>
        <vt:i4>27</vt:i4>
      </vt:variant>
      <vt:variant>
        <vt:i4>0</vt:i4>
      </vt:variant>
      <vt:variant>
        <vt:i4>5</vt:i4>
      </vt:variant>
      <vt:variant>
        <vt:lpwstr>https://www.pharmacyregulation.org/sites/default/files/document/guidance_on_supervising_pharmacy_professionals_in_training_august_2018.pdf</vt:lpwstr>
      </vt:variant>
      <vt:variant>
        <vt:lpwstr/>
      </vt:variant>
      <vt:variant>
        <vt:i4>5373959</vt:i4>
      </vt:variant>
      <vt:variant>
        <vt:i4>24</vt:i4>
      </vt:variant>
      <vt:variant>
        <vt:i4>0</vt:i4>
      </vt:variant>
      <vt:variant>
        <vt:i4>5</vt:i4>
      </vt:variant>
      <vt:variant>
        <vt:lpwstr>https://www.gov.uk/guidance/apprenticeship-funding-rules</vt:lpwstr>
      </vt:variant>
      <vt:variant>
        <vt:lpwstr/>
      </vt:variant>
      <vt:variant>
        <vt:i4>5242985</vt:i4>
      </vt:variant>
      <vt:variant>
        <vt:i4>21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https://assets.publishing.service.gov.uk/government/uploads/system/uploads/attachment_data/file/1007542/2122_Employer_Rules_Version_1.pdf</vt:lpwstr>
      </vt:variant>
      <vt:variant>
        <vt:lpwstr/>
      </vt:variant>
      <vt:variant>
        <vt:i4>1245200</vt:i4>
      </vt:variant>
      <vt:variant>
        <vt:i4>18</vt:i4>
      </vt:variant>
      <vt:variant>
        <vt:i4>0</vt:i4>
      </vt:variant>
      <vt:variant>
        <vt:i4>5</vt:i4>
      </vt:variant>
      <vt:variant>
        <vt:lpwstr>https://accounts.manage-apprenticeships.service.gov.uk/service/index</vt:lpwstr>
      </vt:variant>
      <vt:variant>
        <vt:lpwstr/>
      </vt:variant>
      <vt:variant>
        <vt:i4>8257650</vt:i4>
      </vt:variant>
      <vt:variant>
        <vt:i4>15</vt:i4>
      </vt:variant>
      <vt:variant>
        <vt:i4>0</vt:i4>
      </vt:variant>
      <vt:variant>
        <vt:i4>5</vt:i4>
      </vt:variant>
      <vt:variant>
        <vt:lpwstr>https://www.instituteforapprenticeships.org/apprenticeship-standards/pharmacy-technician-(integrated)-v1-0</vt:lpwstr>
      </vt:variant>
      <vt:variant>
        <vt:lpwstr/>
      </vt:variant>
      <vt:variant>
        <vt:i4>8257650</vt:i4>
      </vt:variant>
      <vt:variant>
        <vt:i4>12</vt:i4>
      </vt:variant>
      <vt:variant>
        <vt:i4>0</vt:i4>
      </vt:variant>
      <vt:variant>
        <vt:i4>5</vt:i4>
      </vt:variant>
      <vt:variant>
        <vt:lpwstr>https://www.instituteforapprenticeships.org/apprenticeship-standards/pharmacy-technician-(integrated)-v1-0</vt:lpwstr>
      </vt:variant>
      <vt:variant>
        <vt:lpwstr/>
      </vt:variant>
      <vt:variant>
        <vt:i4>1310793</vt:i4>
      </vt:variant>
      <vt:variant>
        <vt:i4>9</vt:i4>
      </vt:variant>
      <vt:variant>
        <vt:i4>0</vt:i4>
      </vt:variant>
      <vt:variant>
        <vt:i4>5</vt:i4>
      </vt:variant>
      <vt:variant>
        <vt:lpwstr>https://www.nhsemployers.org/publications/tchandbook</vt:lpwstr>
      </vt:variant>
      <vt:variant>
        <vt:lpwstr/>
      </vt:variant>
      <vt:variant>
        <vt:i4>7602223</vt:i4>
      </vt:variant>
      <vt:variant>
        <vt:i4>6</vt:i4>
      </vt:variant>
      <vt:variant>
        <vt:i4>0</vt:i4>
      </vt:variant>
      <vt:variant>
        <vt:i4>5</vt:i4>
      </vt:variant>
      <vt:variant>
        <vt:lpwstr>https://www.hee.nhs.uk/our-work/quality</vt:lpwstr>
      </vt:variant>
      <vt:variant>
        <vt:lpwstr/>
      </vt:variant>
      <vt:variant>
        <vt:i4>4784245</vt:i4>
      </vt:variant>
      <vt:variant>
        <vt:i4>3</vt:i4>
      </vt:variant>
      <vt:variant>
        <vt:i4>0</vt:i4>
      </vt:variant>
      <vt:variant>
        <vt:i4>5</vt:i4>
      </vt:variant>
      <vt:variant>
        <vt:lpwstr>https://www.pharmacyregulation.org/sites/default/files/standards_for_the_initial_education_and_training_of_pharmacy_technicians_october_2017.pdf</vt:lpwstr>
      </vt:variant>
      <vt:variant>
        <vt:lpwstr/>
      </vt:variant>
      <vt:variant>
        <vt:i4>852054</vt:i4>
      </vt:variant>
      <vt:variant>
        <vt:i4>0</vt:i4>
      </vt:variant>
      <vt:variant>
        <vt:i4>0</vt:i4>
      </vt:variant>
      <vt:variant>
        <vt:i4>5</vt:i4>
      </vt:variant>
      <vt:variant>
        <vt:lpwstr>https://www.longtermplan.nhs.uk/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</dc:title>
  <dc:subject/>
  <dc:creator>Tracey Tisley</dc:creator>
  <cp:keywords/>
  <cp:lastModifiedBy>Kathryn Jones</cp:lastModifiedBy>
  <cp:revision>2</cp:revision>
  <cp:lastPrinted>2022-02-23T17:17:00Z</cp:lastPrinted>
  <dcterms:created xsi:type="dcterms:W3CDTF">2022-07-06T09:44:00Z</dcterms:created>
  <dcterms:modified xsi:type="dcterms:W3CDTF">2022-07-06T09:44:00Z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0x01010071E6198B5B9CC44EBA5859D24502993E</vt:lpwstr>
  </property>
  <property fmtid="{D5CDD505-2E9C-101B-9397-08002B2CF9AE}" pid="3" name="MediaServiceImageTags">
    <vt:lpwstr/>
  </property>
</Properties>
</file>